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282" w:rsidRPr="00243FC9" w:rsidRDefault="00442282" w:rsidP="00442282">
      <w:pPr>
        <w:widowControl w:val="0"/>
        <w:jc w:val="center"/>
        <w:rPr>
          <w:rFonts w:ascii="Times New Roman" w:eastAsia="Lucida Sans Unicode" w:hAnsi="Times New Roman" w:cs="Times New Roman"/>
          <w:b/>
          <w:sz w:val="28"/>
          <w:szCs w:val="28"/>
          <w:lang w:eastAsia="zh-CN"/>
        </w:rPr>
      </w:pPr>
      <w:r w:rsidRPr="00243FC9">
        <w:rPr>
          <w:rFonts w:ascii="Times New Roman" w:eastAsia="Lucida Sans Unicode" w:hAnsi="Times New Roman" w:cs="Times New Roman"/>
          <w:noProof/>
          <w:sz w:val="28"/>
          <w:szCs w:val="28"/>
        </w:rPr>
        <w:drawing>
          <wp:inline distT="0" distB="0" distL="0" distR="0" wp14:anchorId="78586580" wp14:editId="723AE88B">
            <wp:extent cx="723900" cy="809625"/>
            <wp:effectExtent l="0" t="0" r="0" b="9525"/>
            <wp:docPr id="1" name="Рисунок 1" descr="Описание: Описание: 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Герб Крым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809625"/>
                    </a:xfrm>
                    <a:prstGeom prst="rect">
                      <a:avLst/>
                    </a:prstGeom>
                    <a:noFill/>
                    <a:ln>
                      <a:noFill/>
                    </a:ln>
                  </pic:spPr>
                </pic:pic>
              </a:graphicData>
            </a:graphic>
          </wp:inline>
        </w:drawing>
      </w:r>
    </w:p>
    <w:p w:rsidR="00442282" w:rsidRPr="00243FC9" w:rsidRDefault="00442282" w:rsidP="00442282">
      <w:pPr>
        <w:widowControl w:val="0"/>
        <w:jc w:val="center"/>
        <w:rPr>
          <w:rFonts w:ascii="Times New Roman" w:eastAsia="Lucida Sans Unicode" w:hAnsi="Times New Roman" w:cs="Times New Roman"/>
          <w:b/>
          <w:sz w:val="28"/>
          <w:szCs w:val="28"/>
          <w:lang w:eastAsia="zh-CN"/>
        </w:rPr>
      </w:pPr>
    </w:p>
    <w:p w:rsidR="00442282" w:rsidRPr="00243FC9" w:rsidRDefault="00442282" w:rsidP="00442282">
      <w:pPr>
        <w:widowControl w:val="0"/>
        <w:jc w:val="center"/>
        <w:rPr>
          <w:rFonts w:ascii="Times New Roman" w:eastAsia="Lucida Sans Unicode" w:hAnsi="Times New Roman" w:cs="Times New Roman"/>
          <w:b/>
          <w:sz w:val="28"/>
          <w:szCs w:val="28"/>
          <w:lang w:eastAsia="zh-CN"/>
        </w:rPr>
      </w:pPr>
      <w:r w:rsidRPr="00243FC9">
        <w:rPr>
          <w:rFonts w:ascii="Times New Roman" w:eastAsia="Lucida Sans Unicode" w:hAnsi="Times New Roman" w:cs="Times New Roman"/>
          <w:b/>
          <w:sz w:val="28"/>
          <w:szCs w:val="28"/>
          <w:lang w:eastAsia="zh-CN"/>
        </w:rPr>
        <w:t>АДМИНИСТРАЦИЯ</w:t>
      </w:r>
    </w:p>
    <w:p w:rsidR="00442282" w:rsidRPr="00243FC9" w:rsidRDefault="00442282" w:rsidP="00442282">
      <w:pPr>
        <w:widowControl w:val="0"/>
        <w:jc w:val="center"/>
        <w:rPr>
          <w:rFonts w:ascii="Times New Roman" w:eastAsia="Lucida Sans Unicode" w:hAnsi="Times New Roman" w:cs="Times New Roman"/>
          <w:b/>
          <w:sz w:val="28"/>
          <w:szCs w:val="28"/>
          <w:lang w:eastAsia="zh-CN"/>
        </w:rPr>
      </w:pPr>
      <w:r w:rsidRPr="00243FC9">
        <w:rPr>
          <w:rFonts w:ascii="Times New Roman" w:eastAsia="Lucida Sans Unicode" w:hAnsi="Times New Roman" w:cs="Times New Roman"/>
          <w:b/>
          <w:sz w:val="28"/>
          <w:szCs w:val="28"/>
          <w:lang w:eastAsia="zh-CN"/>
        </w:rPr>
        <w:t xml:space="preserve">  ВОЙКОВСКОГО СЕЛЬСКОГО ПОСЕЛЕНИЯ</w:t>
      </w:r>
    </w:p>
    <w:p w:rsidR="00442282" w:rsidRPr="00243FC9" w:rsidRDefault="00442282" w:rsidP="00442282">
      <w:pPr>
        <w:widowControl w:val="0"/>
        <w:pBdr>
          <w:bottom w:val="single" w:sz="12" w:space="1" w:color="auto"/>
        </w:pBdr>
        <w:jc w:val="center"/>
        <w:rPr>
          <w:rFonts w:ascii="Times New Roman" w:eastAsia="Lucida Sans Unicode" w:hAnsi="Times New Roman" w:cs="Times New Roman"/>
          <w:b/>
          <w:sz w:val="28"/>
          <w:szCs w:val="28"/>
          <w:lang w:eastAsia="zh-CN"/>
        </w:rPr>
      </w:pPr>
      <w:r w:rsidRPr="00243FC9">
        <w:rPr>
          <w:rFonts w:ascii="Times New Roman" w:eastAsia="Lucida Sans Unicode" w:hAnsi="Times New Roman" w:cs="Times New Roman"/>
          <w:b/>
          <w:sz w:val="28"/>
          <w:szCs w:val="28"/>
          <w:lang w:eastAsia="zh-CN"/>
        </w:rPr>
        <w:t>Ленинского района      Республики Крым</w:t>
      </w:r>
    </w:p>
    <w:p w:rsidR="00442282" w:rsidRPr="00243FC9" w:rsidRDefault="00442282" w:rsidP="00442282">
      <w:pPr>
        <w:widowControl w:val="0"/>
        <w:jc w:val="center"/>
        <w:rPr>
          <w:rFonts w:ascii="Times New Roman" w:eastAsia="Lucida Sans Unicode" w:hAnsi="Times New Roman" w:cs="Times New Roman"/>
          <w:b/>
          <w:sz w:val="28"/>
          <w:szCs w:val="28"/>
          <w:lang w:eastAsia="zh-CN"/>
        </w:rPr>
      </w:pPr>
    </w:p>
    <w:p w:rsidR="00442282" w:rsidRDefault="00442282" w:rsidP="00442282">
      <w:pPr>
        <w:widowControl w:val="0"/>
        <w:jc w:val="center"/>
        <w:rPr>
          <w:rFonts w:ascii="Times New Roman" w:eastAsia="Lucida Sans Unicode" w:hAnsi="Times New Roman" w:cs="Times New Roman"/>
          <w:b/>
          <w:sz w:val="28"/>
          <w:szCs w:val="28"/>
          <w:u w:val="single"/>
          <w:lang w:eastAsia="zh-CN"/>
        </w:rPr>
      </w:pPr>
      <w:r w:rsidRPr="00243FC9">
        <w:rPr>
          <w:rFonts w:ascii="Times New Roman" w:eastAsia="Lucida Sans Unicode" w:hAnsi="Times New Roman" w:cs="Times New Roman"/>
          <w:b/>
          <w:sz w:val="28"/>
          <w:szCs w:val="28"/>
          <w:lang w:eastAsia="zh-CN"/>
        </w:rPr>
        <w:t xml:space="preserve"> ПОСТАНОВЛЕНИЕ  №</w:t>
      </w:r>
      <w:r>
        <w:rPr>
          <w:rFonts w:ascii="Times New Roman" w:eastAsia="Lucida Sans Unicode" w:hAnsi="Times New Roman" w:cs="Times New Roman"/>
          <w:b/>
          <w:sz w:val="28"/>
          <w:szCs w:val="28"/>
          <w:lang w:eastAsia="zh-CN"/>
        </w:rPr>
        <w:t xml:space="preserve"> 22</w:t>
      </w:r>
      <w:r w:rsidRPr="005B102C">
        <w:rPr>
          <w:rFonts w:eastAsia="Lucida Sans Unicode"/>
          <w:szCs w:val="28"/>
          <w:lang w:eastAsia="zh-CN"/>
        </w:rPr>
        <w:t xml:space="preserve"> </w:t>
      </w:r>
    </w:p>
    <w:p w:rsidR="00442282" w:rsidRPr="00243FC9" w:rsidRDefault="00442282" w:rsidP="00442282">
      <w:pPr>
        <w:widowControl w:val="0"/>
        <w:jc w:val="center"/>
        <w:rPr>
          <w:rFonts w:ascii="Times New Roman" w:eastAsia="Lucida Sans Unicode" w:hAnsi="Times New Roman" w:cs="Times New Roman"/>
          <w:b/>
          <w:sz w:val="28"/>
          <w:szCs w:val="28"/>
          <w:u w:val="single"/>
          <w:lang w:eastAsia="zh-CN"/>
        </w:rPr>
      </w:pPr>
      <w:r w:rsidRPr="00243FC9">
        <w:rPr>
          <w:rFonts w:ascii="Times New Roman" w:eastAsia="Lucida Sans Unicode" w:hAnsi="Times New Roman" w:cs="Times New Roman"/>
          <w:sz w:val="28"/>
          <w:szCs w:val="28"/>
          <w:lang w:eastAsia="zh-CN"/>
        </w:rPr>
        <w:t xml:space="preserve"> 19 января 2016 г                      </w:t>
      </w:r>
      <w:r>
        <w:rPr>
          <w:rFonts w:ascii="Times New Roman" w:eastAsia="Lucida Sans Unicode" w:hAnsi="Times New Roman" w:cs="Times New Roman"/>
          <w:sz w:val="28"/>
          <w:szCs w:val="28"/>
          <w:lang w:eastAsia="zh-CN"/>
        </w:rPr>
        <w:t xml:space="preserve">             </w:t>
      </w:r>
      <w:r w:rsidRPr="00243FC9">
        <w:rPr>
          <w:rFonts w:ascii="Times New Roman" w:eastAsia="Lucida Sans Unicode" w:hAnsi="Times New Roman" w:cs="Times New Roman"/>
          <w:sz w:val="28"/>
          <w:szCs w:val="28"/>
          <w:lang w:eastAsia="zh-CN"/>
        </w:rPr>
        <w:t xml:space="preserve">                    </w:t>
      </w:r>
      <w:r>
        <w:rPr>
          <w:rFonts w:ascii="Times New Roman" w:eastAsia="Lucida Sans Unicode" w:hAnsi="Times New Roman" w:cs="Times New Roman"/>
          <w:sz w:val="28"/>
          <w:szCs w:val="28"/>
          <w:lang w:eastAsia="zh-CN"/>
        </w:rPr>
        <w:t>с. Войково</w:t>
      </w:r>
    </w:p>
    <w:p w:rsidR="00442282" w:rsidRPr="00243FC9" w:rsidRDefault="00442282" w:rsidP="004422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05614">
        <w:rPr>
          <w:rFonts w:ascii="Times New Roman" w:hAnsi="Times New Roman" w:cs="Times New Roman"/>
          <w:sz w:val="24"/>
          <w:szCs w:val="24"/>
        </w:rPr>
        <w:t xml:space="preserve">       </w:t>
      </w:r>
      <w:r>
        <w:rPr>
          <w:rFonts w:ascii="Times New Roman" w:hAnsi="Times New Roman" w:cs="Times New Roman"/>
          <w:b/>
          <w:sz w:val="24"/>
          <w:szCs w:val="24"/>
        </w:rPr>
        <w:t xml:space="preserve">                </w:t>
      </w:r>
    </w:p>
    <w:p w:rsidR="00442282" w:rsidRPr="00705614" w:rsidRDefault="00442282" w:rsidP="00442282">
      <w:pPr>
        <w:spacing w:after="0" w:line="240" w:lineRule="auto"/>
        <w:jc w:val="center"/>
        <w:rPr>
          <w:rFonts w:ascii="Times New Roman" w:eastAsia="Times New Roman" w:hAnsi="Times New Roman" w:cs="Times New Roman"/>
          <w:b/>
          <w:bCs/>
          <w:color w:val="000000"/>
          <w:sz w:val="24"/>
          <w:szCs w:val="24"/>
          <w:lang w:eastAsia="ru-RU"/>
        </w:rPr>
      </w:pPr>
      <w:r w:rsidRPr="00705614">
        <w:rPr>
          <w:rFonts w:ascii="Times New Roman" w:eastAsia="Times New Roman" w:hAnsi="Times New Roman" w:cs="Times New Roman"/>
          <w:b/>
          <w:bCs/>
          <w:color w:val="000000"/>
          <w:sz w:val="24"/>
          <w:szCs w:val="24"/>
          <w:lang w:eastAsia="ru-RU"/>
        </w:rPr>
        <w:t>Об утверждении административного регламента предоставления муниципальной услуги «Выдача разрешения на перемещение отходов строительства, сноса зданий и сооружений, в том числе грунтов»</w:t>
      </w:r>
    </w:p>
    <w:p w:rsidR="00442282" w:rsidRPr="00705614" w:rsidRDefault="00442282" w:rsidP="00442282">
      <w:pPr>
        <w:spacing w:after="0" w:line="240" w:lineRule="auto"/>
        <w:jc w:val="both"/>
        <w:rPr>
          <w:rFonts w:ascii="Times New Roman" w:eastAsia="Times New Roman" w:hAnsi="Times New Roman" w:cs="Times New Roman"/>
          <w:sz w:val="24"/>
          <w:szCs w:val="24"/>
          <w:lang w:eastAsia="ru-RU"/>
        </w:rPr>
      </w:pPr>
    </w:p>
    <w:p w:rsidR="00442282" w:rsidRDefault="00442282" w:rsidP="00442282">
      <w:pPr>
        <w:spacing w:after="0" w:line="240" w:lineRule="auto"/>
        <w:ind w:firstLine="709"/>
        <w:jc w:val="both"/>
        <w:rPr>
          <w:rFonts w:ascii="Times New Roman" w:eastAsia="Times New Roman" w:hAnsi="Times New Roman" w:cs="Times New Roman"/>
          <w:color w:val="000000"/>
          <w:sz w:val="28"/>
          <w:szCs w:val="28"/>
          <w:lang w:eastAsia="ru-RU"/>
        </w:rPr>
      </w:pPr>
      <w:r w:rsidRPr="00243FC9">
        <w:rPr>
          <w:rFonts w:ascii="Times New Roman" w:eastAsia="Times New Roman" w:hAnsi="Times New Roman" w:cs="Times New Roman"/>
          <w:color w:val="000000"/>
          <w:sz w:val="28"/>
          <w:szCs w:val="28"/>
          <w:lang w:eastAsia="ru-RU"/>
        </w:rPr>
        <w:t>Во исполнение Федерального закона от 27 июля 2010 года №210-ФЗ «Об организации предоставления государственных и муниципальных услуг», Постановлением Правительства РФ от 04.02.2015г № 94, в целях упорядочения административных процедур и административных действий при предоставлении муниципальных услуг:</w:t>
      </w:r>
    </w:p>
    <w:p w:rsidR="00442282" w:rsidRPr="00243FC9" w:rsidRDefault="00442282" w:rsidP="00442282">
      <w:pPr>
        <w:spacing w:after="0" w:line="240" w:lineRule="auto"/>
        <w:ind w:firstLine="709"/>
        <w:jc w:val="both"/>
        <w:rPr>
          <w:rFonts w:ascii="Times New Roman" w:eastAsia="Times New Roman" w:hAnsi="Times New Roman" w:cs="Times New Roman"/>
          <w:sz w:val="28"/>
          <w:szCs w:val="28"/>
          <w:lang w:eastAsia="ru-RU"/>
        </w:rPr>
      </w:pPr>
    </w:p>
    <w:p w:rsidR="00442282" w:rsidRPr="00243FC9" w:rsidRDefault="00442282" w:rsidP="00442282">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243FC9">
        <w:rPr>
          <w:rFonts w:ascii="Times New Roman" w:eastAsia="Times New Roman" w:hAnsi="Times New Roman" w:cs="Times New Roman"/>
          <w:color w:val="000000"/>
          <w:sz w:val="28"/>
          <w:szCs w:val="28"/>
          <w:lang w:eastAsia="ru-RU"/>
        </w:rPr>
        <w:t>Утвердить прилагаемый административный регламент предоставления муниципальной услуги «Выдача разрешения на перемещение отходов строительства, сноса зданий и сооружений, в том числе грунтов».</w:t>
      </w:r>
    </w:p>
    <w:p w:rsidR="00442282" w:rsidRPr="00243FC9" w:rsidRDefault="00442282" w:rsidP="00442282">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243FC9">
        <w:rPr>
          <w:rFonts w:ascii="Times New Roman" w:eastAsia="Times New Roman" w:hAnsi="Times New Roman" w:cs="Times New Roman"/>
          <w:color w:val="000000"/>
          <w:sz w:val="28"/>
          <w:szCs w:val="28"/>
          <w:lang w:eastAsia="ru-RU"/>
        </w:rPr>
        <w:t>Заместителю главы администрации организовать работу по предоставлению муниципальной услуги ««Выдача разрешения на перемещение отходов строительства, сноса зданий и сооружений, в том числе грунтов».</w:t>
      </w:r>
    </w:p>
    <w:p w:rsidR="00442282" w:rsidRPr="00243FC9" w:rsidRDefault="00442282" w:rsidP="00442282">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243FC9">
        <w:rPr>
          <w:rFonts w:ascii="Times New Roman" w:eastAsia="Times New Roman" w:hAnsi="Times New Roman" w:cs="Times New Roman"/>
          <w:color w:val="000000"/>
          <w:sz w:val="28"/>
          <w:szCs w:val="28"/>
          <w:lang w:eastAsia="ru-RU"/>
        </w:rPr>
        <w:t>Настоящее постановление вступает в силу с момента его подписания.</w:t>
      </w:r>
    </w:p>
    <w:p w:rsidR="00442282" w:rsidRPr="00243FC9" w:rsidRDefault="00442282" w:rsidP="00442282">
      <w:pPr>
        <w:numPr>
          <w:ilvl w:val="0"/>
          <w:numId w:val="1"/>
        </w:numPr>
        <w:spacing w:after="0" w:line="240" w:lineRule="auto"/>
        <w:jc w:val="both"/>
        <w:rPr>
          <w:rFonts w:ascii="Times New Roman" w:eastAsia="Times New Roman" w:hAnsi="Times New Roman" w:cs="Times New Roman"/>
          <w:color w:val="000000"/>
          <w:sz w:val="28"/>
          <w:szCs w:val="28"/>
          <w:lang w:eastAsia="ru-RU"/>
        </w:rPr>
      </w:pPr>
      <w:proofErr w:type="gramStart"/>
      <w:r w:rsidRPr="00243FC9">
        <w:rPr>
          <w:rFonts w:ascii="Times New Roman" w:eastAsia="Times New Roman" w:hAnsi="Times New Roman" w:cs="Times New Roman"/>
          <w:color w:val="000000"/>
          <w:sz w:val="28"/>
          <w:szCs w:val="28"/>
          <w:lang w:eastAsia="ru-RU"/>
        </w:rPr>
        <w:t>Контроль за</w:t>
      </w:r>
      <w:proofErr w:type="gramEnd"/>
      <w:r w:rsidRPr="00243FC9">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w:t>
      </w:r>
    </w:p>
    <w:p w:rsidR="00442282" w:rsidRPr="00243FC9" w:rsidRDefault="00442282" w:rsidP="00442282">
      <w:pPr>
        <w:spacing w:after="0" w:line="240" w:lineRule="auto"/>
        <w:jc w:val="both"/>
        <w:rPr>
          <w:rFonts w:ascii="Times New Roman" w:eastAsia="Times New Roman" w:hAnsi="Times New Roman" w:cs="Times New Roman"/>
          <w:color w:val="000000"/>
          <w:sz w:val="28"/>
          <w:szCs w:val="28"/>
          <w:lang w:eastAsia="ru-RU"/>
        </w:rPr>
      </w:pPr>
    </w:p>
    <w:p w:rsidR="00442282" w:rsidRPr="00243FC9" w:rsidRDefault="00442282" w:rsidP="00442282">
      <w:pPr>
        <w:spacing w:after="0" w:line="240" w:lineRule="auto"/>
        <w:jc w:val="both"/>
        <w:rPr>
          <w:rFonts w:ascii="Times New Roman" w:eastAsia="Times New Roman" w:hAnsi="Times New Roman" w:cs="Times New Roman"/>
          <w:color w:val="000000"/>
          <w:sz w:val="28"/>
          <w:szCs w:val="28"/>
          <w:lang w:eastAsia="ru-RU"/>
        </w:rPr>
      </w:pPr>
    </w:p>
    <w:p w:rsidR="00442282" w:rsidRDefault="00442282" w:rsidP="00442282">
      <w:pPr>
        <w:spacing w:after="0" w:line="240" w:lineRule="auto"/>
        <w:jc w:val="both"/>
        <w:rPr>
          <w:rFonts w:ascii="Times New Roman" w:eastAsia="Times New Roman" w:hAnsi="Times New Roman" w:cs="Times New Roman"/>
          <w:color w:val="000000"/>
          <w:sz w:val="28"/>
          <w:szCs w:val="28"/>
          <w:lang w:eastAsia="ru-RU"/>
        </w:rPr>
      </w:pPr>
    </w:p>
    <w:p w:rsidR="00442282" w:rsidRDefault="00442282" w:rsidP="00442282">
      <w:pPr>
        <w:spacing w:after="0" w:line="240" w:lineRule="auto"/>
        <w:jc w:val="both"/>
        <w:rPr>
          <w:rFonts w:ascii="Times New Roman" w:eastAsia="Times New Roman" w:hAnsi="Times New Roman" w:cs="Times New Roman"/>
          <w:color w:val="000000"/>
          <w:sz w:val="28"/>
          <w:szCs w:val="28"/>
          <w:lang w:eastAsia="ru-RU"/>
        </w:rPr>
      </w:pPr>
    </w:p>
    <w:p w:rsidR="00442282" w:rsidRDefault="00442282" w:rsidP="00442282">
      <w:pPr>
        <w:spacing w:after="0" w:line="240" w:lineRule="auto"/>
        <w:jc w:val="both"/>
        <w:rPr>
          <w:rFonts w:ascii="Times New Roman" w:eastAsia="Times New Roman" w:hAnsi="Times New Roman" w:cs="Times New Roman"/>
          <w:color w:val="000000"/>
          <w:sz w:val="28"/>
          <w:szCs w:val="28"/>
          <w:lang w:eastAsia="ru-RU"/>
        </w:rPr>
      </w:pPr>
    </w:p>
    <w:p w:rsidR="00442282" w:rsidRDefault="00442282" w:rsidP="00442282">
      <w:pPr>
        <w:spacing w:after="0" w:line="240" w:lineRule="auto"/>
        <w:jc w:val="both"/>
        <w:rPr>
          <w:rFonts w:ascii="Times New Roman" w:eastAsia="Times New Roman" w:hAnsi="Times New Roman" w:cs="Times New Roman"/>
          <w:color w:val="000000"/>
          <w:sz w:val="28"/>
          <w:szCs w:val="28"/>
          <w:lang w:eastAsia="ru-RU"/>
        </w:rPr>
      </w:pPr>
    </w:p>
    <w:p w:rsidR="00442282" w:rsidRDefault="00442282" w:rsidP="0044228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Заместитель главы администрации</w:t>
      </w:r>
    </w:p>
    <w:p w:rsidR="00442282" w:rsidRPr="00705614" w:rsidRDefault="00442282" w:rsidP="0044228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lastRenderedPageBreak/>
        <w:t>Войковского   сельского поселения                              О.А. Шевченко</w:t>
      </w:r>
    </w:p>
    <w:p w:rsidR="00442282" w:rsidRDefault="00442282" w:rsidP="00442282">
      <w:pPr>
        <w:jc w:val="both"/>
        <w:rPr>
          <w:rFonts w:ascii="Times New Roman" w:eastAsia="Times New Roman" w:hAnsi="Times New Roman" w:cs="Times New Roman"/>
          <w:color w:val="000000"/>
          <w:sz w:val="28"/>
          <w:szCs w:val="28"/>
          <w:lang w:eastAsia="ru-RU"/>
        </w:rPr>
      </w:pPr>
      <w:r w:rsidRPr="002867A6">
        <w:rPr>
          <w:rFonts w:ascii="Times New Roman" w:eastAsia="Times New Roman" w:hAnsi="Times New Roman" w:cs="Times New Roman"/>
          <w:b/>
          <w:bCs/>
          <w:color w:val="000000"/>
          <w:sz w:val="28"/>
          <w:szCs w:val="28"/>
          <w:lang w:eastAsia="ru-RU"/>
        </w:rPr>
        <w:br w:type="page"/>
      </w:r>
      <w:r>
        <w:rPr>
          <w:rFonts w:ascii="Times New Roman" w:eastAsia="Times New Roman" w:hAnsi="Times New Roman" w:cs="Times New Roman"/>
          <w:b/>
          <w:bCs/>
          <w:color w:val="000000"/>
          <w:sz w:val="28"/>
          <w:szCs w:val="28"/>
          <w:lang w:eastAsia="ru-RU"/>
        </w:rPr>
        <w:lastRenderedPageBreak/>
        <w:t xml:space="preserve">                                                                        </w:t>
      </w:r>
      <w:r w:rsidRPr="002867A6">
        <w:rPr>
          <w:rFonts w:ascii="Times New Roman" w:eastAsia="Times New Roman" w:hAnsi="Times New Roman" w:cs="Times New Roman"/>
          <w:color w:val="000000"/>
          <w:sz w:val="28"/>
          <w:szCs w:val="28"/>
          <w:lang w:eastAsia="ru-RU"/>
        </w:rPr>
        <w:t xml:space="preserve">Утвержден </w:t>
      </w:r>
    </w:p>
    <w:p w:rsidR="00442282" w:rsidRDefault="00442282" w:rsidP="00442282">
      <w:pPr>
        <w:spacing w:after="0" w:line="240" w:lineRule="auto"/>
        <w:jc w:val="right"/>
        <w:rPr>
          <w:rFonts w:ascii="Times New Roman" w:eastAsia="Times New Roman" w:hAnsi="Times New Roman" w:cs="Times New Roman"/>
          <w:color w:val="000000"/>
          <w:sz w:val="28"/>
          <w:szCs w:val="28"/>
          <w:lang w:eastAsia="ru-RU"/>
        </w:rPr>
      </w:pPr>
      <w:r w:rsidRPr="002867A6">
        <w:rPr>
          <w:rFonts w:ascii="Times New Roman" w:eastAsia="Times New Roman" w:hAnsi="Times New Roman" w:cs="Times New Roman"/>
          <w:color w:val="000000"/>
          <w:sz w:val="28"/>
          <w:szCs w:val="28"/>
          <w:lang w:eastAsia="ru-RU"/>
        </w:rPr>
        <w:t>постановлением Администрации</w:t>
      </w:r>
    </w:p>
    <w:p w:rsidR="00442282" w:rsidRDefault="00442282" w:rsidP="00442282">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Войковского  </w:t>
      </w:r>
      <w:r w:rsidRPr="002867A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
    <w:p w:rsidR="00442282" w:rsidRDefault="00442282" w:rsidP="00442282">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от  19 января  2016 </w:t>
      </w:r>
      <w:r w:rsidRPr="002867A6">
        <w:rPr>
          <w:rFonts w:ascii="Times New Roman" w:eastAsia="Times New Roman" w:hAnsi="Times New Roman" w:cs="Times New Roman"/>
          <w:color w:val="000000"/>
          <w:sz w:val="28"/>
          <w:szCs w:val="28"/>
          <w:lang w:eastAsia="ru-RU"/>
        </w:rPr>
        <w:t>г. №</w:t>
      </w:r>
      <w:r>
        <w:rPr>
          <w:rFonts w:ascii="Times New Roman" w:eastAsia="Times New Roman" w:hAnsi="Times New Roman" w:cs="Times New Roman"/>
          <w:color w:val="000000"/>
          <w:sz w:val="28"/>
          <w:szCs w:val="28"/>
          <w:lang w:eastAsia="ru-RU"/>
        </w:rPr>
        <w:t>22</w:t>
      </w:r>
    </w:p>
    <w:p w:rsidR="00442282" w:rsidRDefault="00442282" w:rsidP="00442282">
      <w:pPr>
        <w:spacing w:after="0" w:line="240" w:lineRule="auto"/>
        <w:jc w:val="right"/>
        <w:rPr>
          <w:rFonts w:ascii="Times New Roman" w:eastAsia="Times New Roman" w:hAnsi="Times New Roman" w:cs="Times New Roman"/>
          <w:color w:val="000000"/>
          <w:sz w:val="28"/>
          <w:szCs w:val="28"/>
          <w:lang w:eastAsia="ru-RU"/>
        </w:rPr>
      </w:pPr>
    </w:p>
    <w:p w:rsidR="00442282" w:rsidRPr="002867A6" w:rsidRDefault="00442282" w:rsidP="00442282">
      <w:pPr>
        <w:spacing w:after="0" w:line="240" w:lineRule="auto"/>
        <w:jc w:val="right"/>
        <w:rPr>
          <w:rFonts w:ascii="Times New Roman" w:eastAsia="Times New Roman" w:hAnsi="Times New Roman" w:cs="Times New Roman"/>
          <w:sz w:val="28"/>
          <w:szCs w:val="28"/>
          <w:lang w:eastAsia="ru-RU"/>
        </w:rPr>
      </w:pPr>
    </w:p>
    <w:p w:rsidR="00442282" w:rsidRDefault="00442282" w:rsidP="00442282">
      <w:pPr>
        <w:spacing w:after="0" w:line="240" w:lineRule="auto"/>
        <w:jc w:val="center"/>
        <w:rPr>
          <w:rFonts w:ascii="Times New Roman" w:eastAsia="Times New Roman" w:hAnsi="Times New Roman" w:cs="Times New Roman"/>
          <w:b/>
          <w:bCs/>
          <w:color w:val="000000"/>
          <w:sz w:val="28"/>
          <w:szCs w:val="28"/>
          <w:lang w:eastAsia="ru-RU"/>
        </w:rPr>
      </w:pPr>
      <w:r w:rsidRPr="002867A6">
        <w:rPr>
          <w:rFonts w:ascii="Times New Roman" w:eastAsia="Times New Roman" w:hAnsi="Times New Roman" w:cs="Times New Roman"/>
          <w:b/>
          <w:bCs/>
          <w:color w:val="000000"/>
          <w:sz w:val="28"/>
          <w:szCs w:val="28"/>
          <w:lang w:eastAsia="ru-RU"/>
        </w:rPr>
        <w:t>АДМИНИСТРАТИВНЫЙ РЕГЛАМЕНТ</w:t>
      </w:r>
    </w:p>
    <w:p w:rsidR="00442282" w:rsidRDefault="00442282" w:rsidP="00442282">
      <w:pPr>
        <w:spacing w:after="0" w:line="240" w:lineRule="auto"/>
        <w:jc w:val="center"/>
        <w:rPr>
          <w:rFonts w:ascii="Times New Roman" w:eastAsia="Times New Roman" w:hAnsi="Times New Roman" w:cs="Times New Roman"/>
          <w:b/>
          <w:bCs/>
          <w:color w:val="000000"/>
          <w:sz w:val="28"/>
          <w:szCs w:val="28"/>
          <w:lang w:eastAsia="ru-RU"/>
        </w:rPr>
      </w:pPr>
      <w:r w:rsidRPr="002867A6">
        <w:rPr>
          <w:rFonts w:ascii="Times New Roman" w:eastAsia="Times New Roman" w:hAnsi="Times New Roman" w:cs="Times New Roman"/>
          <w:b/>
          <w:bCs/>
          <w:color w:val="000000"/>
          <w:sz w:val="28"/>
          <w:szCs w:val="28"/>
          <w:lang w:eastAsia="ru-RU"/>
        </w:rPr>
        <w:t>по предоставлению муниципальной услуги «Выдача разрешения на перемещение отходов строительства, сноса зданий и сооружений, в том числе грунтов»</w:t>
      </w:r>
    </w:p>
    <w:p w:rsidR="00442282" w:rsidRPr="002867A6" w:rsidRDefault="00442282" w:rsidP="00442282">
      <w:pPr>
        <w:spacing w:after="0" w:line="240" w:lineRule="auto"/>
        <w:jc w:val="center"/>
        <w:rPr>
          <w:rFonts w:ascii="Times New Roman" w:eastAsia="Times New Roman" w:hAnsi="Times New Roman" w:cs="Times New Roman"/>
          <w:b/>
          <w:bCs/>
          <w:color w:val="000000"/>
          <w:sz w:val="28"/>
          <w:szCs w:val="28"/>
          <w:lang w:eastAsia="ru-RU"/>
        </w:rPr>
      </w:pPr>
    </w:p>
    <w:p w:rsidR="00442282" w:rsidRPr="00317169" w:rsidRDefault="00442282" w:rsidP="00442282">
      <w:pPr>
        <w:pStyle w:val="a3"/>
        <w:numPr>
          <w:ilvl w:val="0"/>
          <w:numId w:val="3"/>
        </w:numPr>
        <w:spacing w:after="0" w:line="240" w:lineRule="auto"/>
        <w:jc w:val="center"/>
        <w:rPr>
          <w:rFonts w:ascii="Times New Roman" w:eastAsia="Times New Roman" w:hAnsi="Times New Roman" w:cs="Times New Roman"/>
          <w:b/>
          <w:bCs/>
          <w:color w:val="000000"/>
          <w:sz w:val="28"/>
          <w:szCs w:val="28"/>
          <w:lang w:eastAsia="ru-RU"/>
        </w:rPr>
      </w:pPr>
      <w:r w:rsidRPr="00317169">
        <w:rPr>
          <w:rFonts w:ascii="Times New Roman" w:eastAsia="Times New Roman" w:hAnsi="Times New Roman" w:cs="Times New Roman"/>
          <w:b/>
          <w:bCs/>
          <w:color w:val="000000"/>
          <w:sz w:val="28"/>
          <w:szCs w:val="28"/>
          <w:lang w:eastAsia="ru-RU"/>
        </w:rPr>
        <w:t>Общие положения</w:t>
      </w:r>
    </w:p>
    <w:p w:rsidR="00442282" w:rsidRDefault="00442282" w:rsidP="00442282">
      <w:pPr>
        <w:spacing w:after="0" w:line="240" w:lineRule="auto"/>
        <w:ind w:firstLine="709"/>
        <w:jc w:val="both"/>
        <w:rPr>
          <w:rFonts w:ascii="Times New Roman" w:eastAsia="Times New Roman" w:hAnsi="Times New Roman" w:cs="Times New Roman"/>
          <w:sz w:val="28"/>
          <w:szCs w:val="28"/>
          <w:lang w:eastAsia="ru-RU"/>
        </w:rPr>
      </w:pPr>
      <w:proofErr w:type="gramStart"/>
      <w:r w:rsidRPr="002867A6">
        <w:rPr>
          <w:rFonts w:ascii="Times New Roman" w:eastAsia="Times New Roman" w:hAnsi="Times New Roman" w:cs="Times New Roman"/>
          <w:color w:val="000000"/>
          <w:sz w:val="28"/>
          <w:szCs w:val="28"/>
          <w:lang w:eastAsia="ru-RU"/>
        </w:rPr>
        <w:t xml:space="preserve">Административный регламент по предоставлению муниципальной услуги «Выдача разрешения на перемещение отходов строительства, сноса зданий и сооружений, в том числе грунтов» (далее </w:t>
      </w:r>
      <w:r>
        <w:rPr>
          <w:rFonts w:ascii="Times New Roman" w:eastAsia="Times New Roman" w:hAnsi="Times New Roman" w:cs="Times New Roman"/>
          <w:color w:val="000000"/>
          <w:sz w:val="28"/>
          <w:szCs w:val="28"/>
          <w:lang w:eastAsia="ru-RU"/>
        </w:rPr>
        <w:t>–</w:t>
      </w:r>
      <w:r w:rsidRPr="002867A6">
        <w:rPr>
          <w:rFonts w:ascii="Times New Roman" w:eastAsia="Times New Roman" w:hAnsi="Times New Roman" w:cs="Times New Roman"/>
          <w:color w:val="000000"/>
          <w:sz w:val="28"/>
          <w:szCs w:val="28"/>
          <w:lang w:eastAsia="ru-RU"/>
        </w:rPr>
        <w:t xml:space="preserve"> Регламент) разработан в целях исполнения Федерального закона от 24 июня 1998 г. </w:t>
      </w:r>
      <w:r w:rsidRPr="002867A6">
        <w:rPr>
          <w:rFonts w:ascii="Times New Roman" w:eastAsia="Times New Roman" w:hAnsi="Times New Roman" w:cs="Times New Roman"/>
          <w:color w:val="000000"/>
          <w:sz w:val="28"/>
          <w:szCs w:val="28"/>
          <w:lang w:val="en-US"/>
        </w:rPr>
        <w:t>N</w:t>
      </w:r>
      <w:r w:rsidRPr="002867A6">
        <w:rPr>
          <w:rFonts w:ascii="Times New Roman" w:eastAsia="Times New Roman" w:hAnsi="Times New Roman" w:cs="Times New Roman"/>
          <w:color w:val="000000"/>
          <w:sz w:val="28"/>
          <w:szCs w:val="28"/>
        </w:rPr>
        <w:t xml:space="preserve"> </w:t>
      </w:r>
      <w:r w:rsidRPr="002867A6">
        <w:rPr>
          <w:rFonts w:ascii="Times New Roman" w:eastAsia="Times New Roman" w:hAnsi="Times New Roman" w:cs="Times New Roman"/>
          <w:color w:val="000000"/>
          <w:sz w:val="28"/>
          <w:szCs w:val="28"/>
          <w:lang w:eastAsia="ru-RU"/>
        </w:rPr>
        <w:t xml:space="preserve">89-ФЗ </w:t>
      </w:r>
      <w:r>
        <w:rPr>
          <w:rFonts w:ascii="Times New Roman" w:eastAsia="Times New Roman" w:hAnsi="Times New Roman" w:cs="Times New Roman"/>
          <w:color w:val="000000"/>
          <w:sz w:val="28"/>
          <w:szCs w:val="28"/>
          <w:lang w:eastAsia="ru-RU"/>
        </w:rPr>
        <w:t>«</w:t>
      </w:r>
      <w:r w:rsidRPr="002867A6">
        <w:rPr>
          <w:rFonts w:ascii="Times New Roman" w:eastAsia="Times New Roman" w:hAnsi="Times New Roman" w:cs="Times New Roman"/>
          <w:color w:val="000000"/>
          <w:sz w:val="28"/>
          <w:szCs w:val="28"/>
          <w:lang w:eastAsia="ru-RU"/>
        </w:rPr>
        <w:t>Об отходах производства и потребления</w:t>
      </w:r>
      <w:r>
        <w:rPr>
          <w:rFonts w:ascii="Times New Roman" w:eastAsia="Times New Roman" w:hAnsi="Times New Roman" w:cs="Times New Roman"/>
          <w:color w:val="000000"/>
          <w:sz w:val="28"/>
          <w:szCs w:val="28"/>
          <w:lang w:eastAsia="ru-RU"/>
        </w:rPr>
        <w:t>», во исполнение</w:t>
      </w:r>
      <w:r w:rsidRPr="002867A6">
        <w:rPr>
          <w:rFonts w:ascii="Times New Roman" w:eastAsia="Times New Roman" w:hAnsi="Times New Roman" w:cs="Times New Roman"/>
          <w:color w:val="000000"/>
          <w:sz w:val="28"/>
          <w:szCs w:val="28"/>
          <w:lang w:eastAsia="ru-RU"/>
        </w:rPr>
        <w:t xml:space="preserve"> ст.14 Федерального закона от 06 октября 2003 года №131-ФЗ «Об общих принципах организации местного самоуправления в Российской</w:t>
      </w:r>
      <w:proofErr w:type="gramEnd"/>
      <w:r w:rsidRPr="002867A6">
        <w:rPr>
          <w:rFonts w:ascii="Times New Roman" w:eastAsia="Times New Roman" w:hAnsi="Times New Roman" w:cs="Times New Roman"/>
          <w:color w:val="000000"/>
          <w:sz w:val="28"/>
          <w:szCs w:val="28"/>
          <w:lang w:eastAsia="ru-RU"/>
        </w:rPr>
        <w:t xml:space="preserve"> Федерации».</w:t>
      </w:r>
    </w:p>
    <w:p w:rsidR="00442282" w:rsidRPr="002867A6" w:rsidRDefault="00442282" w:rsidP="00442282">
      <w:pPr>
        <w:spacing w:after="0" w:line="240" w:lineRule="auto"/>
        <w:ind w:firstLine="709"/>
        <w:jc w:val="both"/>
        <w:rPr>
          <w:rFonts w:ascii="Times New Roman" w:eastAsia="Times New Roman" w:hAnsi="Times New Roman" w:cs="Times New Roman"/>
          <w:sz w:val="28"/>
          <w:szCs w:val="28"/>
          <w:lang w:eastAsia="ru-RU"/>
        </w:rPr>
      </w:pPr>
      <w:r w:rsidRPr="002867A6">
        <w:rPr>
          <w:rFonts w:ascii="Times New Roman" w:eastAsia="Times New Roman" w:hAnsi="Times New Roman" w:cs="Times New Roman"/>
          <w:color w:val="000000"/>
          <w:sz w:val="28"/>
          <w:szCs w:val="28"/>
          <w:lang w:eastAsia="ru-RU"/>
        </w:rPr>
        <w:t>Регламент определяет сроки и последовательность действий (административной процедуры), по предоставлению муниципальной услуги «Выдача разрешения на перемещение отходов строительства, сноса зданий и сооружений, в том числе грунтов»</w:t>
      </w:r>
    </w:p>
    <w:p w:rsidR="00442282" w:rsidRPr="00317169" w:rsidRDefault="00442282" w:rsidP="00442282">
      <w:pPr>
        <w:pStyle w:val="a3"/>
        <w:numPr>
          <w:ilvl w:val="1"/>
          <w:numId w:val="4"/>
        </w:numPr>
        <w:spacing w:after="0" w:line="240" w:lineRule="auto"/>
        <w:jc w:val="both"/>
        <w:rPr>
          <w:rFonts w:ascii="Times New Roman" w:eastAsia="Times New Roman" w:hAnsi="Times New Roman" w:cs="Times New Roman"/>
          <w:color w:val="000000"/>
          <w:sz w:val="28"/>
          <w:szCs w:val="28"/>
          <w:lang w:eastAsia="ru-RU"/>
        </w:rPr>
      </w:pPr>
      <w:r w:rsidRPr="00317169">
        <w:rPr>
          <w:rFonts w:ascii="Times New Roman" w:eastAsia="Times New Roman" w:hAnsi="Times New Roman" w:cs="Times New Roman"/>
          <w:color w:val="000000"/>
          <w:sz w:val="28"/>
          <w:szCs w:val="28"/>
          <w:lang w:eastAsia="ru-RU"/>
        </w:rPr>
        <w:t>Наименование муниципальной услуги</w:t>
      </w:r>
    </w:p>
    <w:p w:rsidR="00442282" w:rsidRPr="002867A6" w:rsidRDefault="00442282" w:rsidP="00442282">
      <w:pPr>
        <w:spacing w:after="0" w:line="240" w:lineRule="auto"/>
        <w:ind w:firstLine="709"/>
        <w:jc w:val="both"/>
        <w:rPr>
          <w:rFonts w:ascii="Times New Roman" w:eastAsia="Times New Roman" w:hAnsi="Times New Roman" w:cs="Times New Roman"/>
          <w:sz w:val="28"/>
          <w:szCs w:val="28"/>
          <w:lang w:eastAsia="ru-RU"/>
        </w:rPr>
      </w:pPr>
      <w:r w:rsidRPr="002867A6">
        <w:rPr>
          <w:rFonts w:ascii="Times New Roman" w:eastAsia="Times New Roman" w:hAnsi="Times New Roman" w:cs="Times New Roman"/>
          <w:color w:val="000000"/>
          <w:sz w:val="28"/>
          <w:szCs w:val="28"/>
          <w:lang w:eastAsia="ru-RU"/>
        </w:rPr>
        <w:t>Муниципальная услуга «Выдача разрешения на перемещение отходов строительства, сноса зданий и сооружений, в том числе грунтов»</w:t>
      </w:r>
    </w:p>
    <w:p w:rsidR="00442282" w:rsidRPr="00113821" w:rsidRDefault="00442282" w:rsidP="00442282">
      <w:pPr>
        <w:pStyle w:val="a3"/>
        <w:numPr>
          <w:ilvl w:val="1"/>
          <w:numId w:val="4"/>
        </w:numPr>
        <w:spacing w:after="0" w:line="240" w:lineRule="auto"/>
        <w:jc w:val="both"/>
        <w:rPr>
          <w:rFonts w:ascii="Times New Roman" w:eastAsia="Times New Roman" w:hAnsi="Times New Roman" w:cs="Times New Roman"/>
          <w:color w:val="000000"/>
          <w:sz w:val="28"/>
          <w:szCs w:val="28"/>
          <w:lang w:eastAsia="ru-RU"/>
        </w:rPr>
      </w:pPr>
      <w:r w:rsidRPr="00113821">
        <w:rPr>
          <w:rFonts w:ascii="Times New Roman" w:eastAsia="Times New Roman" w:hAnsi="Times New Roman" w:cs="Times New Roman"/>
          <w:color w:val="000000"/>
          <w:sz w:val="28"/>
          <w:szCs w:val="28"/>
          <w:lang w:eastAsia="ru-RU"/>
        </w:rPr>
        <w:t>Наименование органа, предоставляющего муниципальную услугу</w:t>
      </w:r>
    </w:p>
    <w:p w:rsidR="00442282" w:rsidRDefault="00442282" w:rsidP="00442282">
      <w:pPr>
        <w:spacing w:after="0" w:line="240" w:lineRule="auto"/>
        <w:ind w:firstLine="709"/>
        <w:jc w:val="both"/>
        <w:rPr>
          <w:rFonts w:ascii="Times New Roman" w:eastAsia="Times New Roman" w:hAnsi="Times New Roman" w:cs="Times New Roman"/>
          <w:sz w:val="28"/>
          <w:szCs w:val="28"/>
          <w:lang w:eastAsia="ru-RU"/>
        </w:rPr>
      </w:pPr>
      <w:r w:rsidRPr="002867A6">
        <w:rPr>
          <w:rFonts w:ascii="Times New Roman" w:eastAsia="Times New Roman" w:hAnsi="Times New Roman" w:cs="Times New Roman"/>
          <w:color w:val="000000"/>
          <w:sz w:val="28"/>
          <w:szCs w:val="28"/>
          <w:lang w:eastAsia="ru-RU"/>
        </w:rPr>
        <w:t xml:space="preserve">Муниципальную услугу предоставляет </w:t>
      </w:r>
      <w:r>
        <w:rPr>
          <w:rFonts w:ascii="Times New Roman" w:eastAsia="Times New Roman" w:hAnsi="Times New Roman" w:cs="Times New Roman"/>
          <w:color w:val="000000"/>
          <w:sz w:val="28"/>
          <w:szCs w:val="28"/>
          <w:lang w:eastAsia="ru-RU"/>
        </w:rPr>
        <w:t>–</w:t>
      </w:r>
      <w:r w:rsidRPr="002867A6">
        <w:rPr>
          <w:rFonts w:ascii="Times New Roman" w:eastAsia="Times New Roman" w:hAnsi="Times New Roman" w:cs="Times New Roman"/>
          <w:color w:val="000000"/>
          <w:sz w:val="28"/>
          <w:szCs w:val="28"/>
          <w:lang w:eastAsia="ru-RU"/>
        </w:rPr>
        <w:t xml:space="preserve"> Администрация</w:t>
      </w:r>
      <w:r>
        <w:rPr>
          <w:rFonts w:ascii="Times New Roman" w:eastAsia="Times New Roman" w:hAnsi="Times New Roman" w:cs="Times New Roman"/>
          <w:color w:val="000000"/>
          <w:sz w:val="28"/>
          <w:szCs w:val="28"/>
          <w:lang w:eastAsia="ru-RU"/>
        </w:rPr>
        <w:t xml:space="preserve"> Войковского</w:t>
      </w:r>
      <w:r w:rsidRPr="002867A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сельского поселения</w:t>
      </w:r>
      <w:proofErr w:type="gramStart"/>
      <w:r>
        <w:rPr>
          <w:rFonts w:ascii="Times New Roman" w:eastAsia="Times New Roman" w:hAnsi="Times New Roman" w:cs="Times New Roman"/>
          <w:color w:val="000000"/>
          <w:sz w:val="28"/>
          <w:szCs w:val="28"/>
          <w:lang w:eastAsia="ru-RU"/>
        </w:rPr>
        <w:t xml:space="preserve"> .</w:t>
      </w:r>
      <w:proofErr w:type="gramEnd"/>
    </w:p>
    <w:p w:rsidR="00442282" w:rsidRPr="002867A6" w:rsidRDefault="00442282" w:rsidP="00442282">
      <w:pPr>
        <w:spacing w:after="0" w:line="240" w:lineRule="auto"/>
        <w:ind w:firstLine="709"/>
        <w:jc w:val="both"/>
        <w:rPr>
          <w:rFonts w:ascii="Times New Roman" w:eastAsia="Times New Roman" w:hAnsi="Times New Roman" w:cs="Times New Roman"/>
          <w:sz w:val="28"/>
          <w:szCs w:val="28"/>
          <w:lang w:eastAsia="ru-RU"/>
        </w:rPr>
      </w:pPr>
      <w:r w:rsidRPr="002867A6">
        <w:rPr>
          <w:rFonts w:ascii="Times New Roman" w:eastAsia="Times New Roman" w:hAnsi="Times New Roman" w:cs="Times New Roman"/>
          <w:color w:val="000000"/>
          <w:sz w:val="28"/>
          <w:szCs w:val="28"/>
          <w:lang w:eastAsia="ru-RU"/>
        </w:rPr>
        <w:t xml:space="preserve">Выдача разрешений на перемещение отходов строительства, сноса зданий и сооружений, в том числе грунтов производится Администрацией </w:t>
      </w:r>
      <w:r>
        <w:rPr>
          <w:rFonts w:ascii="Times New Roman" w:eastAsia="Times New Roman" w:hAnsi="Times New Roman" w:cs="Times New Roman"/>
          <w:color w:val="000000"/>
          <w:sz w:val="28"/>
          <w:szCs w:val="28"/>
          <w:lang w:eastAsia="ru-RU"/>
        </w:rPr>
        <w:t>Войковского сельского поселения</w:t>
      </w:r>
      <w:r w:rsidRPr="002867A6">
        <w:rPr>
          <w:rFonts w:ascii="Times New Roman" w:eastAsia="Times New Roman" w:hAnsi="Times New Roman" w:cs="Times New Roman"/>
          <w:color w:val="000000"/>
          <w:sz w:val="28"/>
          <w:szCs w:val="28"/>
          <w:lang w:eastAsia="ru-RU"/>
        </w:rPr>
        <w:t>, специально уполномоченным специалистом в установленном порядке.</w:t>
      </w:r>
    </w:p>
    <w:p w:rsidR="00442282" w:rsidRPr="002867A6" w:rsidRDefault="00442282" w:rsidP="00442282">
      <w:pPr>
        <w:numPr>
          <w:ilvl w:val="1"/>
          <w:numId w:val="4"/>
        </w:numPr>
        <w:spacing w:after="0" w:line="240" w:lineRule="auto"/>
        <w:jc w:val="both"/>
        <w:rPr>
          <w:rFonts w:ascii="Times New Roman" w:eastAsia="Times New Roman" w:hAnsi="Times New Roman" w:cs="Times New Roman"/>
          <w:color w:val="000000"/>
          <w:sz w:val="28"/>
          <w:szCs w:val="28"/>
          <w:lang w:eastAsia="ru-RU"/>
        </w:rPr>
      </w:pPr>
      <w:r w:rsidRPr="002867A6">
        <w:rPr>
          <w:rFonts w:ascii="Times New Roman" w:eastAsia="Times New Roman" w:hAnsi="Times New Roman" w:cs="Times New Roman"/>
          <w:color w:val="000000"/>
          <w:sz w:val="28"/>
          <w:szCs w:val="28"/>
          <w:lang w:eastAsia="ru-RU"/>
        </w:rPr>
        <w:t>Нормативно-правовое регулирование предоставления муниципальной услуги</w:t>
      </w:r>
    </w:p>
    <w:p w:rsidR="00442282" w:rsidRPr="002867A6" w:rsidRDefault="00442282" w:rsidP="00442282">
      <w:pPr>
        <w:spacing w:after="0" w:line="240" w:lineRule="auto"/>
        <w:jc w:val="both"/>
        <w:rPr>
          <w:rFonts w:ascii="Times New Roman" w:eastAsia="Times New Roman" w:hAnsi="Times New Roman" w:cs="Times New Roman"/>
          <w:sz w:val="28"/>
          <w:szCs w:val="28"/>
          <w:lang w:eastAsia="ru-RU"/>
        </w:rPr>
      </w:pPr>
      <w:r w:rsidRPr="002867A6">
        <w:rPr>
          <w:rFonts w:ascii="Times New Roman" w:eastAsia="Times New Roman" w:hAnsi="Times New Roman" w:cs="Times New Roman"/>
          <w:color w:val="000000"/>
          <w:sz w:val="28"/>
          <w:szCs w:val="28"/>
          <w:lang w:eastAsia="ru-RU"/>
        </w:rPr>
        <w:t xml:space="preserve">Предоставление муниципальной услуги осуществляется в соответствии </w:t>
      </w:r>
      <w:proofErr w:type="gramStart"/>
      <w:r w:rsidRPr="002867A6">
        <w:rPr>
          <w:rFonts w:ascii="Times New Roman" w:eastAsia="Times New Roman" w:hAnsi="Times New Roman" w:cs="Times New Roman"/>
          <w:color w:val="000000"/>
          <w:sz w:val="28"/>
          <w:szCs w:val="28"/>
          <w:lang w:eastAsia="ru-RU"/>
        </w:rPr>
        <w:t>с</w:t>
      </w:r>
      <w:proofErr w:type="gramEnd"/>
      <w:r w:rsidRPr="002867A6">
        <w:rPr>
          <w:rFonts w:ascii="Times New Roman" w:eastAsia="Times New Roman" w:hAnsi="Times New Roman" w:cs="Times New Roman"/>
          <w:color w:val="000000"/>
          <w:sz w:val="28"/>
          <w:szCs w:val="28"/>
          <w:lang w:eastAsia="ru-RU"/>
        </w:rPr>
        <w:t>:</w:t>
      </w:r>
    </w:p>
    <w:p w:rsidR="00442282" w:rsidRPr="002867A6" w:rsidRDefault="00442282" w:rsidP="00442282">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2867A6">
        <w:rPr>
          <w:rFonts w:ascii="Times New Roman" w:eastAsia="Times New Roman" w:hAnsi="Times New Roman" w:cs="Times New Roman"/>
          <w:color w:val="000000"/>
          <w:sz w:val="28"/>
          <w:szCs w:val="28"/>
          <w:lang w:eastAsia="ru-RU"/>
        </w:rPr>
        <w:t>Конституцией Российской Федерации;</w:t>
      </w:r>
    </w:p>
    <w:p w:rsidR="00442282" w:rsidRDefault="00442282" w:rsidP="00442282">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2867A6">
        <w:rPr>
          <w:rFonts w:ascii="Times New Roman" w:eastAsia="Times New Roman" w:hAnsi="Times New Roman" w:cs="Times New Roman"/>
          <w:color w:val="000000"/>
          <w:sz w:val="28"/>
          <w:szCs w:val="28"/>
          <w:lang w:eastAsia="ru-RU"/>
        </w:rPr>
        <w:t>Федеральным законом от 06.10.2003 г. №131-Ф3 "Об</w:t>
      </w:r>
      <w:r>
        <w:rPr>
          <w:rFonts w:ascii="Times New Roman" w:eastAsia="Times New Roman" w:hAnsi="Times New Roman" w:cs="Times New Roman"/>
          <w:color w:val="000000"/>
          <w:sz w:val="28"/>
          <w:szCs w:val="28"/>
          <w:lang w:eastAsia="ru-RU"/>
        </w:rPr>
        <w:t xml:space="preserve"> </w:t>
      </w:r>
      <w:r w:rsidRPr="00113821">
        <w:rPr>
          <w:rFonts w:ascii="Times New Roman" w:eastAsia="Times New Roman" w:hAnsi="Times New Roman" w:cs="Times New Roman"/>
          <w:color w:val="000000"/>
          <w:sz w:val="28"/>
          <w:szCs w:val="28"/>
          <w:lang w:eastAsia="ru-RU"/>
        </w:rPr>
        <w:t>общих принципах организации местного самоуправления в</w:t>
      </w:r>
      <w:r>
        <w:rPr>
          <w:rFonts w:ascii="Times New Roman" w:eastAsia="Times New Roman" w:hAnsi="Times New Roman" w:cs="Times New Roman"/>
          <w:color w:val="000000"/>
          <w:sz w:val="28"/>
          <w:szCs w:val="28"/>
          <w:lang w:eastAsia="ru-RU"/>
        </w:rPr>
        <w:t xml:space="preserve"> </w:t>
      </w:r>
      <w:r w:rsidRPr="00113821">
        <w:rPr>
          <w:rFonts w:ascii="Times New Roman" w:eastAsia="Times New Roman" w:hAnsi="Times New Roman" w:cs="Times New Roman"/>
          <w:color w:val="000000"/>
          <w:sz w:val="28"/>
          <w:szCs w:val="28"/>
          <w:lang w:eastAsia="ru-RU"/>
        </w:rPr>
        <w:t>Российской Федерации";</w:t>
      </w:r>
    </w:p>
    <w:p w:rsidR="00442282" w:rsidRDefault="00442282" w:rsidP="00442282">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113821">
        <w:rPr>
          <w:rFonts w:ascii="Times New Roman" w:eastAsia="Times New Roman" w:hAnsi="Times New Roman" w:cs="Times New Roman"/>
          <w:color w:val="000000"/>
          <w:sz w:val="28"/>
          <w:szCs w:val="28"/>
          <w:lang w:eastAsia="ru-RU"/>
        </w:rPr>
        <w:t>Федеральным законом от 24 июня 1998 г. №89-ФЗ "Об отходах производства и потребления";</w:t>
      </w:r>
    </w:p>
    <w:p w:rsidR="00442282" w:rsidRDefault="00442282" w:rsidP="00442282">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113821">
        <w:rPr>
          <w:rFonts w:ascii="Times New Roman" w:eastAsia="Times New Roman" w:hAnsi="Times New Roman" w:cs="Times New Roman"/>
          <w:color w:val="000000"/>
          <w:sz w:val="28"/>
          <w:szCs w:val="28"/>
          <w:lang w:eastAsia="ru-RU"/>
        </w:rPr>
        <w:t>Федеральным законом от 30.03.1999 г. №52-ФЗ "О санитарно-эпидемиологическом благополучии населения";</w:t>
      </w:r>
    </w:p>
    <w:p w:rsidR="00442282" w:rsidRDefault="00442282" w:rsidP="00442282">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113821">
        <w:rPr>
          <w:rFonts w:ascii="Times New Roman" w:eastAsia="Times New Roman" w:hAnsi="Times New Roman" w:cs="Times New Roman"/>
          <w:color w:val="000000"/>
          <w:sz w:val="28"/>
          <w:szCs w:val="28"/>
          <w:lang w:eastAsia="ru-RU"/>
        </w:rPr>
        <w:lastRenderedPageBreak/>
        <w:t>Федеральным законом от 02.05.2006 г. №59-ФЗ "О порядке рассмотрения обращений граждан Российской Федерации»;</w:t>
      </w:r>
    </w:p>
    <w:p w:rsidR="00442282" w:rsidRPr="00113821" w:rsidRDefault="00442282" w:rsidP="00442282">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113821">
        <w:rPr>
          <w:rFonts w:ascii="Times New Roman" w:eastAsia="Times New Roman" w:hAnsi="Times New Roman" w:cs="Times New Roman"/>
          <w:color w:val="000000"/>
          <w:sz w:val="28"/>
          <w:szCs w:val="28"/>
          <w:lang w:eastAsia="ru-RU"/>
        </w:rPr>
        <w:t>Уставом</w:t>
      </w:r>
      <w:r>
        <w:rPr>
          <w:rFonts w:ascii="Times New Roman" w:eastAsia="Times New Roman" w:hAnsi="Times New Roman" w:cs="Times New Roman"/>
          <w:color w:val="000000"/>
          <w:sz w:val="28"/>
          <w:szCs w:val="28"/>
          <w:lang w:eastAsia="ru-RU"/>
        </w:rPr>
        <w:t xml:space="preserve"> Войковского</w:t>
      </w:r>
      <w:r w:rsidRPr="0011382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сельского поселения</w:t>
      </w:r>
      <w:proofErr w:type="gramStart"/>
      <w:r>
        <w:rPr>
          <w:rFonts w:ascii="Times New Roman" w:eastAsia="Times New Roman" w:hAnsi="Times New Roman" w:cs="Times New Roman"/>
          <w:color w:val="000000"/>
          <w:sz w:val="28"/>
          <w:szCs w:val="28"/>
          <w:lang w:eastAsia="ru-RU"/>
        </w:rPr>
        <w:t xml:space="preserve"> </w:t>
      </w:r>
      <w:r w:rsidRPr="00113821">
        <w:rPr>
          <w:rFonts w:ascii="Times New Roman" w:eastAsia="Times New Roman" w:hAnsi="Times New Roman" w:cs="Times New Roman"/>
          <w:color w:val="000000"/>
          <w:sz w:val="28"/>
          <w:szCs w:val="28"/>
          <w:lang w:eastAsia="ru-RU"/>
        </w:rPr>
        <w:t>.</w:t>
      </w:r>
      <w:proofErr w:type="gramEnd"/>
    </w:p>
    <w:p w:rsidR="00442282" w:rsidRDefault="00442282" w:rsidP="00442282">
      <w:pPr>
        <w:pStyle w:val="a3"/>
        <w:numPr>
          <w:ilvl w:val="1"/>
          <w:numId w:val="4"/>
        </w:numPr>
        <w:spacing w:after="0" w:line="240" w:lineRule="auto"/>
        <w:ind w:left="0" w:firstLine="0"/>
        <w:jc w:val="both"/>
        <w:rPr>
          <w:rFonts w:ascii="Times New Roman" w:eastAsia="Times New Roman" w:hAnsi="Times New Roman" w:cs="Times New Roman"/>
          <w:color w:val="000000"/>
          <w:sz w:val="28"/>
          <w:szCs w:val="28"/>
          <w:lang w:eastAsia="ru-RU"/>
        </w:rPr>
      </w:pPr>
      <w:r w:rsidRPr="00113821">
        <w:rPr>
          <w:rFonts w:ascii="Times New Roman" w:eastAsia="Times New Roman" w:hAnsi="Times New Roman" w:cs="Times New Roman"/>
          <w:color w:val="000000"/>
          <w:sz w:val="28"/>
          <w:szCs w:val="28"/>
          <w:lang w:eastAsia="ru-RU"/>
        </w:rPr>
        <w:t>Результат предоставления муниципальной услуги</w:t>
      </w:r>
      <w:r>
        <w:rPr>
          <w:rFonts w:ascii="Times New Roman" w:eastAsia="Times New Roman" w:hAnsi="Times New Roman" w:cs="Times New Roman"/>
          <w:color w:val="000000"/>
          <w:sz w:val="28"/>
          <w:szCs w:val="28"/>
          <w:lang w:eastAsia="ru-RU"/>
        </w:rPr>
        <w:t>.</w:t>
      </w:r>
      <w:r w:rsidRPr="00113821">
        <w:rPr>
          <w:rFonts w:ascii="Times New Roman" w:eastAsia="Times New Roman" w:hAnsi="Times New Roman" w:cs="Times New Roman"/>
          <w:color w:val="000000"/>
          <w:sz w:val="28"/>
          <w:szCs w:val="28"/>
          <w:lang w:eastAsia="ru-RU"/>
        </w:rPr>
        <w:t xml:space="preserve"> </w:t>
      </w:r>
    </w:p>
    <w:p w:rsidR="00442282" w:rsidRPr="00113821" w:rsidRDefault="00442282" w:rsidP="00442282">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113821">
        <w:rPr>
          <w:rFonts w:ascii="Times New Roman" w:eastAsia="Times New Roman" w:hAnsi="Times New Roman" w:cs="Times New Roman"/>
          <w:color w:val="000000"/>
          <w:sz w:val="28"/>
          <w:szCs w:val="28"/>
          <w:lang w:eastAsia="ru-RU"/>
        </w:rPr>
        <w:t>Результатом предоставления муниципальной услуги является выдача</w:t>
      </w:r>
    </w:p>
    <w:p w:rsidR="00442282" w:rsidRPr="002867A6" w:rsidRDefault="00442282" w:rsidP="00442282">
      <w:pPr>
        <w:spacing w:after="0" w:line="240" w:lineRule="auto"/>
        <w:jc w:val="both"/>
        <w:rPr>
          <w:rFonts w:ascii="Times New Roman" w:eastAsia="Times New Roman" w:hAnsi="Times New Roman" w:cs="Times New Roman"/>
          <w:sz w:val="28"/>
          <w:szCs w:val="28"/>
          <w:lang w:eastAsia="ru-RU"/>
        </w:rPr>
      </w:pPr>
      <w:r w:rsidRPr="002867A6">
        <w:rPr>
          <w:rFonts w:ascii="Times New Roman" w:eastAsia="Times New Roman" w:hAnsi="Times New Roman" w:cs="Times New Roman"/>
          <w:color w:val="000000"/>
          <w:sz w:val="28"/>
          <w:szCs w:val="28"/>
          <w:lang w:eastAsia="ru-RU"/>
        </w:rPr>
        <w:t>разрешения на перемещение отходов строительства, сноса зданий и сооружений, в том числе грунтов на территории</w:t>
      </w:r>
      <w:r>
        <w:rPr>
          <w:rFonts w:ascii="Times New Roman" w:eastAsia="Times New Roman" w:hAnsi="Times New Roman" w:cs="Times New Roman"/>
          <w:color w:val="000000"/>
          <w:sz w:val="28"/>
          <w:szCs w:val="28"/>
          <w:lang w:eastAsia="ru-RU"/>
        </w:rPr>
        <w:t xml:space="preserve"> Войковского</w:t>
      </w:r>
      <w:r w:rsidRPr="002867A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r w:rsidRPr="002867A6">
        <w:rPr>
          <w:rFonts w:ascii="Times New Roman" w:eastAsia="Times New Roman" w:hAnsi="Times New Roman" w:cs="Times New Roman"/>
          <w:color w:val="000000"/>
          <w:sz w:val="28"/>
          <w:szCs w:val="28"/>
          <w:lang w:eastAsia="ru-RU"/>
        </w:rPr>
        <w:t>либо мотивированный отказ в выдаче разрешения в письменной форме.</w:t>
      </w:r>
    </w:p>
    <w:p w:rsidR="00442282" w:rsidRPr="002867A6" w:rsidRDefault="00442282" w:rsidP="00442282">
      <w:pPr>
        <w:numPr>
          <w:ilvl w:val="1"/>
          <w:numId w:val="4"/>
        </w:numPr>
        <w:spacing w:after="0" w:line="240" w:lineRule="auto"/>
        <w:jc w:val="both"/>
        <w:rPr>
          <w:rFonts w:ascii="Times New Roman" w:eastAsia="Times New Roman" w:hAnsi="Times New Roman" w:cs="Times New Roman"/>
          <w:color w:val="000000"/>
          <w:sz w:val="28"/>
          <w:szCs w:val="28"/>
          <w:lang w:eastAsia="ru-RU"/>
        </w:rPr>
      </w:pPr>
      <w:r w:rsidRPr="002867A6">
        <w:rPr>
          <w:rFonts w:ascii="Times New Roman" w:eastAsia="Times New Roman" w:hAnsi="Times New Roman" w:cs="Times New Roman"/>
          <w:color w:val="000000"/>
          <w:sz w:val="28"/>
          <w:szCs w:val="28"/>
          <w:lang w:eastAsia="ru-RU"/>
        </w:rPr>
        <w:t>Муниципальная услуга предоставляется бесплатно.</w:t>
      </w:r>
    </w:p>
    <w:p w:rsidR="00442282" w:rsidRPr="002867A6" w:rsidRDefault="00442282" w:rsidP="00442282">
      <w:pPr>
        <w:numPr>
          <w:ilvl w:val="1"/>
          <w:numId w:val="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Получатели муниципальной услуги</w:t>
      </w:r>
    </w:p>
    <w:p w:rsidR="00442282" w:rsidRDefault="00442282" w:rsidP="00442282">
      <w:pPr>
        <w:spacing w:after="0" w:line="240" w:lineRule="auto"/>
        <w:ind w:firstLine="709"/>
        <w:jc w:val="both"/>
        <w:rPr>
          <w:rFonts w:ascii="Times New Roman" w:eastAsia="Times New Roman" w:hAnsi="Times New Roman" w:cs="Times New Roman"/>
          <w:sz w:val="28"/>
          <w:szCs w:val="28"/>
          <w:lang w:eastAsia="ru-RU"/>
        </w:rPr>
      </w:pPr>
      <w:r w:rsidRPr="002867A6">
        <w:rPr>
          <w:rFonts w:ascii="Times New Roman" w:eastAsia="Times New Roman" w:hAnsi="Times New Roman" w:cs="Times New Roman"/>
          <w:color w:val="000000"/>
          <w:sz w:val="28"/>
          <w:szCs w:val="28"/>
          <w:lang w:eastAsia="ru-RU"/>
        </w:rPr>
        <w:t>Получателями муниципальной услуги являются юридические лица, индивидуальные предприниматели и физические лица.</w:t>
      </w:r>
    </w:p>
    <w:p w:rsidR="00442282" w:rsidRDefault="00442282" w:rsidP="00442282">
      <w:pPr>
        <w:spacing w:after="0" w:line="240" w:lineRule="auto"/>
        <w:ind w:firstLine="709"/>
        <w:jc w:val="both"/>
        <w:rPr>
          <w:rFonts w:ascii="Times New Roman" w:eastAsia="Times New Roman" w:hAnsi="Times New Roman" w:cs="Times New Roman"/>
          <w:sz w:val="28"/>
          <w:szCs w:val="28"/>
          <w:lang w:eastAsia="ru-RU"/>
        </w:rPr>
      </w:pPr>
      <w:r w:rsidRPr="002867A6">
        <w:rPr>
          <w:rFonts w:ascii="Times New Roman" w:eastAsia="Times New Roman" w:hAnsi="Times New Roman" w:cs="Times New Roman"/>
          <w:color w:val="000000"/>
          <w:sz w:val="28"/>
          <w:szCs w:val="28"/>
          <w:lang w:eastAsia="ru-RU"/>
        </w:rPr>
        <w:t>От имени индивидуального предпринимателя с заявлением о предоставлении муниципальной услуги имеет право обратиться его законный представитель, действующий в силу полномочий, основанных на доверенности или договоре.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w:t>
      </w:r>
    </w:p>
    <w:p w:rsidR="00442282" w:rsidRPr="002867A6" w:rsidRDefault="00442282" w:rsidP="00442282">
      <w:pPr>
        <w:spacing w:after="0" w:line="240" w:lineRule="auto"/>
        <w:ind w:firstLine="709"/>
        <w:jc w:val="both"/>
        <w:rPr>
          <w:rFonts w:ascii="Times New Roman" w:eastAsia="Times New Roman" w:hAnsi="Times New Roman" w:cs="Times New Roman"/>
          <w:sz w:val="28"/>
          <w:szCs w:val="28"/>
          <w:lang w:eastAsia="ru-RU"/>
        </w:rPr>
      </w:pPr>
      <w:r w:rsidRPr="002867A6">
        <w:rPr>
          <w:rFonts w:ascii="Times New Roman" w:eastAsia="Times New Roman" w:hAnsi="Times New Roman" w:cs="Times New Roman"/>
          <w:color w:val="000000"/>
          <w:sz w:val="28"/>
          <w:szCs w:val="28"/>
          <w:lang w:eastAsia="ru-RU"/>
        </w:rPr>
        <w:t>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442282" w:rsidRDefault="00442282" w:rsidP="00442282">
      <w:pPr>
        <w:spacing w:after="0" w:line="240" w:lineRule="auto"/>
        <w:ind w:left="450"/>
        <w:jc w:val="both"/>
        <w:rPr>
          <w:rFonts w:ascii="Times New Roman" w:eastAsia="Times New Roman" w:hAnsi="Times New Roman" w:cs="Times New Roman"/>
          <w:b/>
          <w:bCs/>
          <w:color w:val="000000"/>
          <w:sz w:val="28"/>
          <w:szCs w:val="28"/>
          <w:lang w:eastAsia="ru-RU"/>
        </w:rPr>
      </w:pPr>
      <w:bookmarkStart w:id="0" w:name="bookmark0"/>
    </w:p>
    <w:p w:rsidR="00442282" w:rsidRPr="002867A6" w:rsidRDefault="00442282" w:rsidP="00442282">
      <w:pPr>
        <w:numPr>
          <w:ilvl w:val="0"/>
          <w:numId w:val="4"/>
        </w:numPr>
        <w:spacing w:after="0" w:line="240" w:lineRule="auto"/>
        <w:jc w:val="center"/>
        <w:rPr>
          <w:rFonts w:ascii="Times New Roman" w:eastAsia="Times New Roman" w:hAnsi="Times New Roman" w:cs="Times New Roman"/>
          <w:b/>
          <w:bCs/>
          <w:color w:val="000000"/>
          <w:sz w:val="28"/>
          <w:szCs w:val="28"/>
          <w:lang w:eastAsia="ru-RU"/>
        </w:rPr>
      </w:pPr>
      <w:r w:rsidRPr="002867A6">
        <w:rPr>
          <w:rFonts w:ascii="Times New Roman" w:eastAsia="Times New Roman" w:hAnsi="Times New Roman" w:cs="Times New Roman"/>
          <w:b/>
          <w:bCs/>
          <w:color w:val="000000"/>
          <w:sz w:val="28"/>
          <w:szCs w:val="28"/>
          <w:lang w:eastAsia="ru-RU"/>
        </w:rPr>
        <w:t>Требования к порядку предоставления муниципальной услуги</w:t>
      </w:r>
      <w:bookmarkEnd w:id="0"/>
    </w:p>
    <w:p w:rsidR="00442282" w:rsidRPr="002867A6" w:rsidRDefault="00442282" w:rsidP="00442282">
      <w:pPr>
        <w:numPr>
          <w:ilvl w:val="1"/>
          <w:numId w:val="4"/>
        </w:numPr>
        <w:spacing w:after="0" w:line="240" w:lineRule="auto"/>
        <w:jc w:val="both"/>
        <w:rPr>
          <w:rFonts w:ascii="Times New Roman" w:eastAsia="Times New Roman" w:hAnsi="Times New Roman" w:cs="Times New Roman"/>
          <w:color w:val="000000"/>
          <w:sz w:val="28"/>
          <w:szCs w:val="28"/>
          <w:lang w:eastAsia="ru-RU"/>
        </w:rPr>
      </w:pPr>
      <w:r w:rsidRPr="002867A6">
        <w:rPr>
          <w:rFonts w:ascii="Times New Roman" w:eastAsia="Times New Roman" w:hAnsi="Times New Roman" w:cs="Times New Roman"/>
          <w:color w:val="000000"/>
          <w:sz w:val="28"/>
          <w:szCs w:val="28"/>
          <w:lang w:eastAsia="ru-RU"/>
        </w:rPr>
        <w:t>Порядок информирования о предоставлении муниципальной услуги.</w:t>
      </w:r>
    </w:p>
    <w:p w:rsidR="00442282" w:rsidRPr="002867A6" w:rsidRDefault="00442282" w:rsidP="00442282">
      <w:pPr>
        <w:numPr>
          <w:ilvl w:val="2"/>
          <w:numId w:val="4"/>
        </w:numPr>
        <w:spacing w:after="0" w:line="240" w:lineRule="auto"/>
        <w:ind w:left="0" w:firstLine="0"/>
        <w:jc w:val="both"/>
        <w:rPr>
          <w:rFonts w:ascii="Times New Roman" w:eastAsia="Times New Roman" w:hAnsi="Times New Roman" w:cs="Times New Roman"/>
          <w:color w:val="000000"/>
          <w:sz w:val="28"/>
          <w:szCs w:val="28"/>
          <w:lang w:eastAsia="ru-RU"/>
        </w:rPr>
      </w:pPr>
      <w:r w:rsidRPr="002867A6">
        <w:rPr>
          <w:rFonts w:ascii="Times New Roman" w:eastAsia="Times New Roman" w:hAnsi="Times New Roman" w:cs="Times New Roman"/>
          <w:color w:val="000000"/>
          <w:sz w:val="28"/>
          <w:szCs w:val="28"/>
          <w:lang w:eastAsia="ru-RU"/>
        </w:rPr>
        <w:t>Информация, предоставляемая заинтересованным лицам о муниципальной услуге, является открытой и общедоступной.</w:t>
      </w:r>
    </w:p>
    <w:p w:rsidR="00442282" w:rsidRPr="002867A6" w:rsidRDefault="00442282" w:rsidP="00442282">
      <w:pPr>
        <w:spacing w:after="0" w:line="240" w:lineRule="auto"/>
        <w:ind w:firstLine="709"/>
        <w:jc w:val="both"/>
        <w:rPr>
          <w:rFonts w:ascii="Times New Roman" w:eastAsia="Times New Roman" w:hAnsi="Times New Roman" w:cs="Times New Roman"/>
          <w:sz w:val="28"/>
          <w:szCs w:val="28"/>
          <w:lang w:eastAsia="ru-RU"/>
        </w:rPr>
      </w:pPr>
      <w:r w:rsidRPr="002867A6">
        <w:rPr>
          <w:rFonts w:ascii="Times New Roman" w:eastAsia="Times New Roman" w:hAnsi="Times New Roman" w:cs="Times New Roman"/>
          <w:color w:val="000000"/>
          <w:sz w:val="28"/>
          <w:szCs w:val="28"/>
          <w:lang w:eastAsia="ru-RU"/>
        </w:rPr>
        <w:t>Информация о порядке предоставления Муниципальной услуги выдается в Администрации</w:t>
      </w:r>
      <w:r>
        <w:rPr>
          <w:rFonts w:ascii="Times New Roman" w:eastAsia="Times New Roman" w:hAnsi="Times New Roman" w:cs="Times New Roman"/>
          <w:color w:val="000000"/>
          <w:sz w:val="28"/>
          <w:szCs w:val="28"/>
          <w:lang w:eastAsia="ru-RU"/>
        </w:rPr>
        <w:t xml:space="preserve"> Войковского</w:t>
      </w:r>
      <w:r w:rsidRPr="002867A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сельского поселения</w:t>
      </w:r>
      <w:r w:rsidRPr="002867A6">
        <w:rPr>
          <w:rFonts w:ascii="Times New Roman" w:eastAsia="Times New Roman" w:hAnsi="Times New Roman" w:cs="Times New Roman"/>
          <w:color w:val="000000"/>
          <w:sz w:val="28"/>
          <w:szCs w:val="28"/>
          <w:lang w:eastAsia="ru-RU"/>
        </w:rPr>
        <w:t>;</w:t>
      </w:r>
    </w:p>
    <w:p w:rsidR="00442282" w:rsidRPr="002420B2" w:rsidRDefault="00442282" w:rsidP="00442282">
      <w:pPr>
        <w:pStyle w:val="a3"/>
        <w:numPr>
          <w:ilvl w:val="0"/>
          <w:numId w:val="5"/>
        </w:numPr>
        <w:spacing w:after="0" w:line="240" w:lineRule="auto"/>
        <w:ind w:left="0" w:firstLine="0"/>
        <w:jc w:val="both"/>
        <w:rPr>
          <w:rFonts w:ascii="Times New Roman" w:eastAsia="Times New Roman" w:hAnsi="Times New Roman" w:cs="Times New Roman"/>
          <w:color w:val="000000"/>
          <w:sz w:val="28"/>
          <w:szCs w:val="28"/>
          <w:lang w:eastAsia="ru-RU"/>
        </w:rPr>
      </w:pPr>
      <w:r w:rsidRPr="002420B2">
        <w:rPr>
          <w:rFonts w:ascii="Times New Roman" w:eastAsia="Times New Roman" w:hAnsi="Times New Roman" w:cs="Times New Roman"/>
          <w:color w:val="000000"/>
          <w:sz w:val="28"/>
          <w:szCs w:val="28"/>
          <w:lang w:eastAsia="ru-RU"/>
        </w:rPr>
        <w:t>с использованием средств телефонной связи, электронного информирования.</w:t>
      </w:r>
    </w:p>
    <w:p w:rsidR="00442282" w:rsidRPr="002420B2" w:rsidRDefault="00442282" w:rsidP="00442282">
      <w:pPr>
        <w:pStyle w:val="a3"/>
        <w:numPr>
          <w:ilvl w:val="2"/>
          <w:numId w:val="4"/>
        </w:numPr>
        <w:spacing w:after="0" w:line="240" w:lineRule="auto"/>
        <w:ind w:left="0" w:firstLine="0"/>
        <w:jc w:val="both"/>
        <w:rPr>
          <w:rFonts w:ascii="Times New Roman" w:eastAsia="Times New Roman" w:hAnsi="Times New Roman" w:cs="Times New Roman"/>
          <w:color w:val="000000"/>
          <w:sz w:val="28"/>
          <w:szCs w:val="28"/>
          <w:lang w:eastAsia="ru-RU"/>
        </w:rPr>
      </w:pPr>
      <w:r w:rsidRPr="002420B2">
        <w:rPr>
          <w:rFonts w:ascii="Times New Roman" w:eastAsia="Times New Roman" w:hAnsi="Times New Roman" w:cs="Times New Roman"/>
          <w:color w:val="000000"/>
          <w:sz w:val="28"/>
          <w:szCs w:val="28"/>
          <w:lang w:eastAsia="ru-RU"/>
        </w:rPr>
        <w:t>Адрес места нахождения Администрации</w:t>
      </w:r>
      <w:r>
        <w:rPr>
          <w:rFonts w:ascii="Times New Roman" w:eastAsia="Times New Roman" w:hAnsi="Times New Roman" w:cs="Times New Roman"/>
          <w:color w:val="000000"/>
          <w:sz w:val="28"/>
          <w:szCs w:val="28"/>
          <w:lang w:eastAsia="ru-RU"/>
        </w:rPr>
        <w:t xml:space="preserve"> Войковского</w:t>
      </w:r>
      <w:r w:rsidRPr="002420B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r w:rsidRPr="002420B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298221</w:t>
      </w:r>
      <w:r w:rsidRPr="002420B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Республика Крым,  Ленинский район, с. Войково, ул. Шоссейная</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д.10.</w:t>
      </w:r>
    </w:p>
    <w:p w:rsidR="00442282" w:rsidRPr="002420B2" w:rsidRDefault="00442282" w:rsidP="00442282">
      <w:pPr>
        <w:numPr>
          <w:ilvl w:val="2"/>
          <w:numId w:val="4"/>
        </w:numPr>
        <w:spacing w:after="0" w:line="240" w:lineRule="auto"/>
        <w:ind w:left="0" w:firstLine="0"/>
        <w:jc w:val="both"/>
        <w:rPr>
          <w:rFonts w:ascii="Times New Roman" w:eastAsia="Times New Roman" w:hAnsi="Times New Roman" w:cs="Times New Roman"/>
          <w:color w:val="000000"/>
          <w:sz w:val="28"/>
          <w:szCs w:val="28"/>
          <w:lang w:eastAsia="ru-RU"/>
        </w:rPr>
      </w:pPr>
      <w:r w:rsidRPr="002420B2">
        <w:rPr>
          <w:rFonts w:ascii="Times New Roman" w:eastAsia="Times New Roman" w:hAnsi="Times New Roman" w:cs="Times New Roman"/>
          <w:color w:val="000000"/>
          <w:sz w:val="28"/>
          <w:szCs w:val="28"/>
          <w:lang w:eastAsia="ru-RU"/>
        </w:rPr>
        <w:t>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сети Интернет).</w:t>
      </w:r>
    </w:p>
    <w:p w:rsidR="00442282" w:rsidRPr="002420B2" w:rsidRDefault="00442282" w:rsidP="00442282">
      <w:pPr>
        <w:numPr>
          <w:ilvl w:val="2"/>
          <w:numId w:val="4"/>
        </w:numPr>
        <w:spacing w:after="0" w:line="240" w:lineRule="auto"/>
        <w:ind w:left="0" w:firstLine="0"/>
        <w:jc w:val="both"/>
        <w:rPr>
          <w:rFonts w:ascii="Times New Roman" w:eastAsia="Times New Roman" w:hAnsi="Times New Roman" w:cs="Times New Roman"/>
          <w:color w:val="000000"/>
          <w:sz w:val="28"/>
          <w:szCs w:val="28"/>
          <w:lang w:eastAsia="ru-RU"/>
        </w:rPr>
      </w:pPr>
      <w:r w:rsidRPr="002420B2">
        <w:rPr>
          <w:rFonts w:ascii="Times New Roman" w:eastAsia="Times New Roman" w:hAnsi="Times New Roman" w:cs="Times New Roman"/>
          <w:color w:val="000000"/>
          <w:sz w:val="28"/>
          <w:szCs w:val="28"/>
          <w:lang w:eastAsia="ru-RU"/>
        </w:rPr>
        <w:t>На информационных стендах Администрация</w:t>
      </w:r>
      <w:r>
        <w:rPr>
          <w:rFonts w:ascii="Times New Roman" w:eastAsia="Times New Roman" w:hAnsi="Times New Roman" w:cs="Times New Roman"/>
          <w:color w:val="000000"/>
          <w:sz w:val="28"/>
          <w:szCs w:val="28"/>
          <w:lang w:eastAsia="ru-RU"/>
        </w:rPr>
        <w:t xml:space="preserve"> Войковского</w:t>
      </w:r>
      <w:r w:rsidRPr="002420B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r w:rsidRPr="002420B2">
        <w:rPr>
          <w:rFonts w:ascii="Times New Roman" w:eastAsia="Times New Roman" w:hAnsi="Times New Roman" w:cs="Times New Roman"/>
          <w:color w:val="000000"/>
          <w:sz w:val="28"/>
          <w:szCs w:val="28"/>
          <w:lang w:eastAsia="ru-RU"/>
        </w:rPr>
        <w:t xml:space="preserve"> размещается следующая информация:</w:t>
      </w:r>
    </w:p>
    <w:p w:rsidR="00442282" w:rsidRPr="002420B2" w:rsidRDefault="00442282" w:rsidP="00442282">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2420B2">
        <w:rPr>
          <w:rFonts w:ascii="Times New Roman" w:eastAsia="Times New Roman" w:hAnsi="Times New Roman" w:cs="Times New Roman"/>
          <w:color w:val="000000"/>
          <w:sz w:val="28"/>
          <w:szCs w:val="28"/>
          <w:lang w:eastAsia="ru-RU"/>
        </w:rPr>
        <w:lastRenderedPageBreak/>
        <w:t>текст Административного регламента (полная версия на Интернет-сайте и извлечения на информационных стендах);</w:t>
      </w:r>
    </w:p>
    <w:p w:rsidR="00442282" w:rsidRPr="002420B2" w:rsidRDefault="00442282" w:rsidP="00442282">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2420B2">
        <w:rPr>
          <w:rFonts w:ascii="Times New Roman" w:eastAsia="Times New Roman" w:hAnsi="Times New Roman" w:cs="Times New Roman"/>
          <w:color w:val="000000"/>
          <w:sz w:val="28"/>
          <w:szCs w:val="28"/>
          <w:lang w:eastAsia="ru-RU"/>
        </w:rPr>
        <w:t>краткое описание порядка предоставления услуги;</w:t>
      </w:r>
    </w:p>
    <w:p w:rsidR="00442282" w:rsidRPr="002420B2" w:rsidRDefault="00442282" w:rsidP="00442282">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2420B2">
        <w:rPr>
          <w:rFonts w:ascii="Times New Roman" w:eastAsia="Times New Roman" w:hAnsi="Times New Roman" w:cs="Times New Roman"/>
          <w:color w:val="000000"/>
          <w:sz w:val="28"/>
          <w:szCs w:val="28"/>
          <w:lang w:eastAsia="ru-RU"/>
        </w:rPr>
        <w:t>перечни документов, необходимых для предоставления муниципальной услуги, и требования, предъявляемые к этим документам;</w:t>
      </w:r>
    </w:p>
    <w:p w:rsidR="00442282" w:rsidRPr="002420B2" w:rsidRDefault="00442282" w:rsidP="00442282">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2420B2">
        <w:rPr>
          <w:rFonts w:ascii="Times New Roman" w:eastAsia="Times New Roman" w:hAnsi="Times New Roman" w:cs="Times New Roman"/>
          <w:color w:val="000000"/>
          <w:sz w:val="28"/>
          <w:szCs w:val="28"/>
          <w:lang w:eastAsia="ru-RU"/>
        </w:rPr>
        <w:t>образцы оформления документов, необходимых для предоставления муниципальной услуги;</w:t>
      </w:r>
    </w:p>
    <w:p w:rsidR="00442282" w:rsidRPr="002420B2" w:rsidRDefault="00442282" w:rsidP="00442282">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2420B2">
        <w:rPr>
          <w:rFonts w:ascii="Times New Roman" w:eastAsia="Times New Roman" w:hAnsi="Times New Roman" w:cs="Times New Roman"/>
          <w:color w:val="000000"/>
          <w:sz w:val="28"/>
          <w:szCs w:val="28"/>
          <w:lang w:eastAsia="ru-RU"/>
        </w:rPr>
        <w:t>место расположения, график (режим) работы, номера телефонов, электронной почты органов, в которых заявители могут получить документы, необходимые для муниципальной услуги;</w:t>
      </w:r>
    </w:p>
    <w:p w:rsidR="00442282" w:rsidRPr="002420B2" w:rsidRDefault="00442282" w:rsidP="00442282">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2420B2">
        <w:rPr>
          <w:rFonts w:ascii="Times New Roman" w:eastAsia="Times New Roman" w:hAnsi="Times New Roman" w:cs="Times New Roman"/>
          <w:color w:val="000000"/>
          <w:sz w:val="28"/>
          <w:szCs w:val="28"/>
          <w:lang w:eastAsia="ru-RU"/>
        </w:rPr>
        <w:t>основания отказа в предоставлении муниципальной услуги;</w:t>
      </w:r>
    </w:p>
    <w:p w:rsidR="00442282" w:rsidRPr="002420B2" w:rsidRDefault="00442282" w:rsidP="00442282">
      <w:pPr>
        <w:numPr>
          <w:ilvl w:val="2"/>
          <w:numId w:val="4"/>
        </w:numPr>
        <w:spacing w:after="0" w:line="240" w:lineRule="auto"/>
        <w:ind w:left="0" w:firstLine="0"/>
        <w:jc w:val="both"/>
        <w:rPr>
          <w:rFonts w:ascii="Times New Roman" w:eastAsia="Times New Roman" w:hAnsi="Times New Roman" w:cs="Times New Roman"/>
          <w:color w:val="000000"/>
          <w:sz w:val="28"/>
          <w:szCs w:val="28"/>
          <w:lang w:eastAsia="ru-RU"/>
        </w:rPr>
      </w:pPr>
      <w:r w:rsidRPr="002420B2">
        <w:rPr>
          <w:rFonts w:ascii="Times New Roman" w:eastAsia="Times New Roman" w:hAnsi="Times New Roman" w:cs="Times New Roman"/>
          <w:color w:val="000000"/>
          <w:sz w:val="28"/>
          <w:szCs w:val="28"/>
          <w:lang w:eastAsia="ru-RU"/>
        </w:rPr>
        <w:t>При ответах на телефонные звонки и уст</w:t>
      </w:r>
      <w:r>
        <w:rPr>
          <w:rFonts w:ascii="Times New Roman" w:eastAsia="Times New Roman" w:hAnsi="Times New Roman" w:cs="Times New Roman"/>
          <w:color w:val="000000"/>
          <w:sz w:val="28"/>
          <w:szCs w:val="28"/>
          <w:lang w:eastAsia="ru-RU"/>
        </w:rPr>
        <w:t>ные обращения специалисты</w:t>
      </w:r>
      <w:r w:rsidRPr="002420B2">
        <w:rPr>
          <w:rFonts w:ascii="Times New Roman" w:eastAsia="Times New Roman" w:hAnsi="Times New Roman" w:cs="Times New Roman"/>
          <w:color w:val="000000"/>
          <w:sz w:val="28"/>
          <w:szCs w:val="28"/>
          <w:lang w:eastAsia="ru-RU"/>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которое позвонил гражданин, фамилии, имени, отчестве и должности специалиста, принявшего телефонный звонок.</w:t>
      </w:r>
    </w:p>
    <w:p w:rsidR="00442282" w:rsidRPr="002420B2" w:rsidRDefault="00442282" w:rsidP="00442282">
      <w:pPr>
        <w:numPr>
          <w:ilvl w:val="2"/>
          <w:numId w:val="4"/>
        </w:numPr>
        <w:spacing w:after="0" w:line="240" w:lineRule="auto"/>
        <w:ind w:left="0" w:firstLine="0"/>
        <w:jc w:val="both"/>
        <w:rPr>
          <w:rFonts w:ascii="Times New Roman" w:eastAsia="Times New Roman" w:hAnsi="Times New Roman" w:cs="Times New Roman"/>
          <w:color w:val="000000"/>
          <w:sz w:val="28"/>
          <w:szCs w:val="28"/>
          <w:lang w:eastAsia="ru-RU"/>
        </w:rPr>
      </w:pPr>
      <w:r w:rsidRPr="002420B2">
        <w:rPr>
          <w:rFonts w:ascii="Times New Roman" w:eastAsia="Times New Roman" w:hAnsi="Times New Roman" w:cs="Times New Roman"/>
          <w:color w:val="000000"/>
          <w:sz w:val="28"/>
          <w:szCs w:val="28"/>
          <w:lang w:eastAsia="ru-RU"/>
        </w:rPr>
        <w:t>При</w:t>
      </w:r>
      <w:r w:rsidRPr="002420B2">
        <w:rPr>
          <w:rFonts w:ascii="Times New Roman" w:eastAsia="Times New Roman" w:hAnsi="Times New Roman" w:cs="Times New Roman"/>
          <w:color w:val="000000"/>
          <w:sz w:val="28"/>
          <w:szCs w:val="28"/>
          <w:lang w:eastAsia="ru-RU"/>
        </w:rPr>
        <w:tab/>
        <w:t>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42282" w:rsidRPr="002420B2" w:rsidRDefault="00442282" w:rsidP="00442282">
      <w:pPr>
        <w:numPr>
          <w:ilvl w:val="0"/>
          <w:numId w:val="6"/>
        </w:numPr>
        <w:spacing w:after="0" w:line="240" w:lineRule="auto"/>
        <w:jc w:val="both"/>
        <w:rPr>
          <w:rFonts w:ascii="Times New Roman" w:eastAsia="Times New Roman" w:hAnsi="Times New Roman" w:cs="Times New Roman"/>
          <w:color w:val="000000"/>
          <w:sz w:val="28"/>
          <w:szCs w:val="28"/>
          <w:lang w:eastAsia="ru-RU"/>
        </w:rPr>
      </w:pPr>
      <w:r w:rsidRPr="002420B2">
        <w:rPr>
          <w:rFonts w:ascii="Times New Roman" w:eastAsia="Times New Roman" w:hAnsi="Times New Roman" w:cs="Times New Roman"/>
          <w:color w:val="000000"/>
          <w:sz w:val="28"/>
          <w:szCs w:val="28"/>
          <w:lang w:eastAsia="ru-RU"/>
        </w:rPr>
        <w:t>Заявители, подавшие запрос о предоставлении сведений, в обязательном порядке информируются специалистами:</w:t>
      </w:r>
    </w:p>
    <w:p w:rsidR="00442282" w:rsidRPr="002420B2" w:rsidRDefault="00442282" w:rsidP="00442282">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2420B2">
        <w:rPr>
          <w:rFonts w:ascii="Times New Roman" w:eastAsia="Times New Roman" w:hAnsi="Times New Roman" w:cs="Times New Roman"/>
          <w:color w:val="000000"/>
          <w:sz w:val="28"/>
          <w:szCs w:val="28"/>
          <w:lang w:eastAsia="ru-RU"/>
        </w:rPr>
        <w:t>о приостановлении предоставления муниципальной услуги;</w:t>
      </w:r>
    </w:p>
    <w:p w:rsidR="00442282" w:rsidRPr="002420B2" w:rsidRDefault="00442282" w:rsidP="00442282">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2420B2">
        <w:rPr>
          <w:rFonts w:ascii="Times New Roman" w:eastAsia="Times New Roman" w:hAnsi="Times New Roman" w:cs="Times New Roman"/>
          <w:color w:val="000000"/>
          <w:sz w:val="28"/>
          <w:szCs w:val="28"/>
          <w:lang w:eastAsia="ru-RU"/>
        </w:rPr>
        <w:t>об отказе в предоставлении муниципальной услуги;</w:t>
      </w:r>
    </w:p>
    <w:p w:rsidR="00442282" w:rsidRPr="002420B2" w:rsidRDefault="00442282" w:rsidP="00442282">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2420B2">
        <w:rPr>
          <w:rFonts w:ascii="Times New Roman" w:eastAsia="Times New Roman" w:hAnsi="Times New Roman" w:cs="Times New Roman"/>
          <w:color w:val="000000"/>
          <w:sz w:val="28"/>
          <w:szCs w:val="28"/>
          <w:lang w:eastAsia="ru-RU"/>
        </w:rPr>
        <w:t>о сроке завершения оформления документов и возможности их получения.</w:t>
      </w:r>
    </w:p>
    <w:p w:rsidR="00442282" w:rsidRPr="00337AD2" w:rsidRDefault="00442282" w:rsidP="00442282">
      <w:pPr>
        <w:pStyle w:val="a3"/>
        <w:numPr>
          <w:ilvl w:val="1"/>
          <w:numId w:val="4"/>
        </w:numPr>
        <w:spacing w:after="0" w:line="240" w:lineRule="auto"/>
        <w:ind w:left="0" w:firstLine="0"/>
        <w:jc w:val="both"/>
        <w:rPr>
          <w:rFonts w:ascii="Times New Roman" w:eastAsia="Times New Roman" w:hAnsi="Times New Roman" w:cs="Times New Roman"/>
          <w:color w:val="000000"/>
          <w:sz w:val="28"/>
          <w:szCs w:val="28"/>
          <w:lang w:eastAsia="ru-RU"/>
        </w:rPr>
      </w:pPr>
      <w:r w:rsidRPr="00337AD2">
        <w:rPr>
          <w:rFonts w:ascii="Times New Roman" w:eastAsia="Times New Roman" w:hAnsi="Times New Roman" w:cs="Times New Roman"/>
          <w:color w:val="000000"/>
          <w:sz w:val="28"/>
          <w:szCs w:val="28"/>
          <w:lang w:eastAsia="ru-RU"/>
        </w:rPr>
        <w:t>Порядок информирования о ходе предоставления муниципальной услуги.</w:t>
      </w:r>
    </w:p>
    <w:p w:rsidR="00442282" w:rsidRDefault="00442282" w:rsidP="00442282">
      <w:pPr>
        <w:spacing w:after="0" w:line="240" w:lineRule="auto"/>
        <w:ind w:firstLine="709"/>
        <w:jc w:val="both"/>
        <w:rPr>
          <w:rFonts w:ascii="Times New Roman" w:eastAsia="Times New Roman" w:hAnsi="Times New Roman" w:cs="Times New Roman"/>
          <w:sz w:val="28"/>
          <w:szCs w:val="28"/>
          <w:lang w:eastAsia="ru-RU"/>
        </w:rPr>
      </w:pPr>
      <w:r w:rsidRPr="00337AD2">
        <w:rPr>
          <w:rFonts w:ascii="Times New Roman" w:eastAsia="Times New Roman" w:hAnsi="Times New Roman" w:cs="Times New Roman"/>
          <w:color w:val="000000"/>
          <w:sz w:val="28"/>
          <w:szCs w:val="28"/>
          <w:lang w:eastAsia="ru-RU"/>
        </w:rPr>
        <w:t>Информирование о ходе предоставления муниципальной услуги осуществляется специалистами при личном контакте с заявителями или посредством телефонной связи, посредством электронной почты.</w:t>
      </w:r>
    </w:p>
    <w:p w:rsidR="00442282" w:rsidRDefault="00442282" w:rsidP="00442282">
      <w:pPr>
        <w:spacing w:after="0" w:line="240" w:lineRule="auto"/>
        <w:ind w:firstLine="709"/>
        <w:jc w:val="both"/>
        <w:rPr>
          <w:rFonts w:ascii="Times New Roman" w:eastAsia="Times New Roman" w:hAnsi="Times New Roman" w:cs="Times New Roman"/>
          <w:sz w:val="28"/>
          <w:szCs w:val="28"/>
          <w:lang w:eastAsia="ru-RU"/>
        </w:rPr>
      </w:pPr>
      <w:r w:rsidRPr="00337AD2">
        <w:rPr>
          <w:rFonts w:ascii="Times New Roman" w:eastAsia="Times New Roman" w:hAnsi="Times New Roman" w:cs="Times New Roman"/>
          <w:color w:val="000000"/>
          <w:sz w:val="28"/>
          <w:szCs w:val="28"/>
          <w:lang w:eastAsia="ru-RU"/>
        </w:rPr>
        <w:t xml:space="preserve">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w:t>
      </w:r>
      <w:r>
        <w:rPr>
          <w:rFonts w:ascii="Times New Roman" w:eastAsia="Times New Roman" w:hAnsi="Times New Roman" w:cs="Times New Roman"/>
          <w:color w:val="000000"/>
          <w:sz w:val="28"/>
          <w:szCs w:val="28"/>
          <w:lang w:eastAsia="ru-RU"/>
        </w:rPr>
        <w:t>–</w:t>
      </w:r>
      <w:r w:rsidRPr="00337AD2">
        <w:rPr>
          <w:rFonts w:ascii="Times New Roman" w:eastAsia="Times New Roman" w:hAnsi="Times New Roman" w:cs="Times New Roman"/>
          <w:color w:val="000000"/>
          <w:sz w:val="28"/>
          <w:szCs w:val="28"/>
          <w:lang w:eastAsia="ru-RU"/>
        </w:rPr>
        <w:t xml:space="preserve"> по указанному в заявлении телефону.</w:t>
      </w:r>
    </w:p>
    <w:p w:rsidR="00442282" w:rsidRDefault="00442282" w:rsidP="00442282">
      <w:pPr>
        <w:spacing w:after="0" w:line="240" w:lineRule="auto"/>
        <w:ind w:firstLine="709"/>
        <w:jc w:val="both"/>
        <w:rPr>
          <w:rFonts w:ascii="Times New Roman" w:eastAsia="Times New Roman" w:hAnsi="Times New Roman" w:cs="Times New Roman"/>
          <w:sz w:val="28"/>
          <w:szCs w:val="28"/>
          <w:lang w:eastAsia="ru-RU"/>
        </w:rPr>
      </w:pPr>
      <w:r w:rsidRPr="00337AD2">
        <w:rPr>
          <w:rFonts w:ascii="Times New Roman" w:eastAsia="Times New Roman" w:hAnsi="Times New Roman" w:cs="Times New Roman"/>
          <w:color w:val="000000"/>
          <w:sz w:val="28"/>
          <w:szCs w:val="28"/>
          <w:lang w:eastAsia="ru-RU"/>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отдела.</w:t>
      </w:r>
    </w:p>
    <w:p w:rsidR="00442282" w:rsidRDefault="00442282" w:rsidP="00442282">
      <w:pPr>
        <w:spacing w:after="0" w:line="240" w:lineRule="auto"/>
        <w:ind w:firstLine="709"/>
        <w:jc w:val="both"/>
        <w:rPr>
          <w:rFonts w:ascii="Times New Roman" w:eastAsia="Times New Roman" w:hAnsi="Times New Roman" w:cs="Times New Roman"/>
          <w:sz w:val="28"/>
          <w:szCs w:val="28"/>
          <w:lang w:eastAsia="ru-RU"/>
        </w:rPr>
      </w:pPr>
      <w:r w:rsidRPr="00337AD2">
        <w:rPr>
          <w:rFonts w:ascii="Times New Roman" w:eastAsia="Times New Roman" w:hAnsi="Times New Roman" w:cs="Times New Roman"/>
          <w:color w:val="000000"/>
          <w:sz w:val="28"/>
          <w:szCs w:val="28"/>
          <w:lang w:eastAsia="ru-RU"/>
        </w:rPr>
        <w:t xml:space="preserve">Для получения сведений о ходе рассмотрения заявления на предоставление муниципальной услуги заявитель обращается в Администрацию. Заявителю предоставляются сведения о том, на каком этапе </w:t>
      </w:r>
      <w:r w:rsidRPr="00337AD2">
        <w:rPr>
          <w:rFonts w:ascii="Times New Roman" w:eastAsia="Times New Roman" w:hAnsi="Times New Roman" w:cs="Times New Roman"/>
          <w:color w:val="000000"/>
          <w:sz w:val="28"/>
          <w:szCs w:val="28"/>
          <w:lang w:eastAsia="ru-RU"/>
        </w:rPr>
        <w:lastRenderedPageBreak/>
        <w:t>находится рассмотрение его заявления по исполнению муниципальной услуги.</w:t>
      </w:r>
    </w:p>
    <w:p w:rsidR="00442282" w:rsidRDefault="00442282" w:rsidP="00442282">
      <w:pPr>
        <w:spacing w:after="0" w:line="240" w:lineRule="auto"/>
        <w:ind w:firstLine="709"/>
        <w:jc w:val="both"/>
        <w:rPr>
          <w:rFonts w:ascii="Times New Roman" w:eastAsia="Times New Roman" w:hAnsi="Times New Roman" w:cs="Times New Roman"/>
          <w:sz w:val="28"/>
          <w:szCs w:val="28"/>
          <w:lang w:eastAsia="ru-RU"/>
        </w:rPr>
      </w:pPr>
      <w:r w:rsidRPr="00337AD2">
        <w:rPr>
          <w:rFonts w:ascii="Times New Roman" w:eastAsia="Times New Roman" w:hAnsi="Times New Roman" w:cs="Times New Roman"/>
          <w:color w:val="000000"/>
          <w:sz w:val="28"/>
          <w:szCs w:val="28"/>
          <w:lang w:eastAsia="ru-RU"/>
        </w:rPr>
        <w:t>В случае принятия решения об отказе в предоставлении муниципальной услуги, Администрация информирует об этом заявителя с указанием оснований такого отказа.</w:t>
      </w:r>
    </w:p>
    <w:p w:rsidR="00442282" w:rsidRPr="00337AD2" w:rsidRDefault="00442282" w:rsidP="00442282">
      <w:pPr>
        <w:spacing w:after="0" w:line="240" w:lineRule="auto"/>
        <w:ind w:firstLine="709"/>
        <w:jc w:val="both"/>
        <w:rPr>
          <w:rFonts w:ascii="Times New Roman" w:eastAsia="Times New Roman" w:hAnsi="Times New Roman" w:cs="Times New Roman"/>
          <w:sz w:val="28"/>
          <w:szCs w:val="28"/>
          <w:lang w:eastAsia="ru-RU"/>
        </w:rPr>
      </w:pPr>
      <w:r w:rsidRPr="00337AD2">
        <w:rPr>
          <w:rFonts w:ascii="Times New Roman" w:eastAsia="Times New Roman" w:hAnsi="Times New Roman" w:cs="Times New Roman"/>
          <w:color w:val="000000"/>
          <w:sz w:val="28"/>
          <w:szCs w:val="28"/>
          <w:lang w:eastAsia="ru-RU"/>
        </w:rPr>
        <w:t>Информация о сроке завершения оформления удостоверения соответствия и карточки соответствия может быть получена заявителем непосредственно в Администрации или по телефону в любой день после подачи документов.</w:t>
      </w:r>
    </w:p>
    <w:p w:rsidR="00442282" w:rsidRPr="00337AD2" w:rsidRDefault="00442282" w:rsidP="00442282">
      <w:pPr>
        <w:numPr>
          <w:ilvl w:val="1"/>
          <w:numId w:val="4"/>
        </w:numPr>
        <w:spacing w:after="0" w:line="240" w:lineRule="auto"/>
        <w:ind w:left="0" w:firstLine="0"/>
        <w:jc w:val="both"/>
        <w:rPr>
          <w:rFonts w:ascii="Times New Roman" w:eastAsia="Times New Roman" w:hAnsi="Times New Roman" w:cs="Times New Roman"/>
          <w:color w:val="000000"/>
          <w:sz w:val="28"/>
          <w:szCs w:val="28"/>
          <w:lang w:eastAsia="ru-RU"/>
        </w:rPr>
      </w:pPr>
      <w:r w:rsidRPr="00337AD2">
        <w:rPr>
          <w:rFonts w:ascii="Times New Roman" w:eastAsia="Times New Roman" w:hAnsi="Times New Roman" w:cs="Times New Roman"/>
          <w:color w:val="000000"/>
          <w:sz w:val="28"/>
          <w:szCs w:val="28"/>
          <w:lang w:eastAsia="ru-RU"/>
        </w:rPr>
        <w:t>Порядок получения консультаций о предоставлении муниципальной услуги.</w:t>
      </w:r>
    </w:p>
    <w:p w:rsidR="00442282" w:rsidRDefault="00442282" w:rsidP="00442282">
      <w:pPr>
        <w:pStyle w:val="a3"/>
        <w:numPr>
          <w:ilvl w:val="0"/>
          <w:numId w:val="7"/>
        </w:numPr>
        <w:spacing w:after="0" w:line="240" w:lineRule="auto"/>
        <w:ind w:left="0" w:firstLine="0"/>
        <w:jc w:val="both"/>
        <w:rPr>
          <w:rFonts w:ascii="Times New Roman" w:eastAsia="Times New Roman" w:hAnsi="Times New Roman" w:cs="Times New Roman"/>
          <w:color w:val="000000"/>
          <w:sz w:val="28"/>
          <w:szCs w:val="28"/>
          <w:lang w:eastAsia="ru-RU"/>
        </w:rPr>
      </w:pPr>
      <w:r w:rsidRPr="00F86A38">
        <w:rPr>
          <w:rFonts w:ascii="Times New Roman" w:eastAsia="Times New Roman" w:hAnsi="Times New Roman" w:cs="Times New Roman"/>
          <w:color w:val="000000"/>
          <w:sz w:val="28"/>
          <w:szCs w:val="28"/>
          <w:lang w:eastAsia="ru-RU"/>
        </w:rPr>
        <w:t>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w:t>
      </w:r>
    </w:p>
    <w:p w:rsidR="00442282" w:rsidRDefault="00442282" w:rsidP="00442282">
      <w:pPr>
        <w:pStyle w:val="a3"/>
        <w:numPr>
          <w:ilvl w:val="0"/>
          <w:numId w:val="7"/>
        </w:numPr>
        <w:spacing w:after="0" w:line="240" w:lineRule="auto"/>
        <w:ind w:left="0" w:firstLine="0"/>
        <w:jc w:val="both"/>
        <w:rPr>
          <w:rFonts w:ascii="Times New Roman" w:eastAsia="Times New Roman" w:hAnsi="Times New Roman" w:cs="Times New Roman"/>
          <w:color w:val="000000"/>
          <w:sz w:val="28"/>
          <w:szCs w:val="28"/>
          <w:lang w:eastAsia="ru-RU"/>
        </w:rPr>
      </w:pPr>
      <w:r w:rsidRPr="00F86A38">
        <w:rPr>
          <w:rFonts w:ascii="Times New Roman" w:eastAsia="Times New Roman" w:hAnsi="Times New Roman" w:cs="Times New Roman"/>
          <w:color w:val="000000"/>
          <w:sz w:val="28"/>
          <w:szCs w:val="28"/>
          <w:lang w:eastAsia="ru-RU"/>
        </w:rPr>
        <w:t>консультации предоставляются при личном обращении или посредством телефона;</w:t>
      </w:r>
    </w:p>
    <w:p w:rsidR="00442282" w:rsidRDefault="00442282" w:rsidP="00442282">
      <w:pPr>
        <w:pStyle w:val="a3"/>
        <w:numPr>
          <w:ilvl w:val="0"/>
          <w:numId w:val="7"/>
        </w:numPr>
        <w:spacing w:after="0" w:line="240" w:lineRule="auto"/>
        <w:ind w:left="0" w:firstLine="0"/>
        <w:jc w:val="both"/>
        <w:rPr>
          <w:rFonts w:ascii="Times New Roman" w:eastAsia="Times New Roman" w:hAnsi="Times New Roman" w:cs="Times New Roman"/>
          <w:color w:val="000000"/>
          <w:sz w:val="28"/>
          <w:szCs w:val="28"/>
          <w:lang w:eastAsia="ru-RU"/>
        </w:rPr>
      </w:pPr>
      <w:r w:rsidRPr="00F86A38">
        <w:rPr>
          <w:rFonts w:ascii="Times New Roman" w:eastAsia="Times New Roman" w:hAnsi="Times New Roman" w:cs="Times New Roman"/>
          <w:color w:val="000000"/>
          <w:sz w:val="28"/>
          <w:szCs w:val="28"/>
          <w:lang w:eastAsia="ru-RU"/>
        </w:rPr>
        <w:t>консультации предоставляются по следующим вопросам:</w:t>
      </w:r>
    </w:p>
    <w:p w:rsidR="00442282" w:rsidRDefault="00442282" w:rsidP="00442282">
      <w:pPr>
        <w:pStyle w:val="a3"/>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r w:rsidRPr="00F86A38">
        <w:rPr>
          <w:rFonts w:ascii="Times New Roman" w:eastAsia="Times New Roman" w:hAnsi="Times New Roman" w:cs="Times New Roman"/>
          <w:color w:val="000000"/>
          <w:sz w:val="28"/>
          <w:szCs w:val="28"/>
          <w:lang w:eastAsia="ru-RU"/>
        </w:rPr>
        <w:t>перечня документов, необходимых для</w:t>
      </w:r>
      <w:r>
        <w:rPr>
          <w:rFonts w:ascii="Times New Roman" w:eastAsia="Times New Roman" w:hAnsi="Times New Roman" w:cs="Times New Roman"/>
          <w:color w:val="000000"/>
          <w:sz w:val="28"/>
          <w:szCs w:val="28"/>
          <w:lang w:eastAsia="ru-RU"/>
        </w:rPr>
        <w:t xml:space="preserve"> </w:t>
      </w:r>
      <w:r w:rsidRPr="00337AD2">
        <w:rPr>
          <w:rFonts w:ascii="Times New Roman" w:eastAsia="Times New Roman" w:hAnsi="Times New Roman" w:cs="Times New Roman"/>
          <w:color w:val="000000"/>
          <w:sz w:val="28"/>
          <w:szCs w:val="28"/>
          <w:lang w:eastAsia="ru-RU"/>
        </w:rPr>
        <w:t>предоставления муниципальной услуги, комплектности (достаточности) представленных документов;</w:t>
      </w:r>
    </w:p>
    <w:p w:rsidR="00442282" w:rsidRDefault="00442282" w:rsidP="00442282">
      <w:pPr>
        <w:pStyle w:val="a3"/>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r w:rsidRPr="00337AD2">
        <w:rPr>
          <w:rFonts w:ascii="Times New Roman" w:eastAsia="Times New Roman" w:hAnsi="Times New Roman" w:cs="Times New Roman"/>
          <w:color w:val="000000"/>
          <w:sz w:val="28"/>
          <w:szCs w:val="28"/>
          <w:lang w:eastAsia="ru-RU"/>
        </w:rPr>
        <w:t>источника получения документов, необходимых для предоставления муниципальной услуги (орган, организация и их местонахождение);</w:t>
      </w:r>
    </w:p>
    <w:p w:rsidR="00442282" w:rsidRDefault="00442282" w:rsidP="00442282">
      <w:pPr>
        <w:pStyle w:val="a3"/>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r w:rsidRPr="00337AD2">
        <w:rPr>
          <w:rFonts w:ascii="Times New Roman" w:eastAsia="Times New Roman" w:hAnsi="Times New Roman" w:cs="Times New Roman"/>
          <w:color w:val="000000"/>
          <w:sz w:val="28"/>
          <w:szCs w:val="28"/>
          <w:lang w:eastAsia="ru-RU"/>
        </w:rPr>
        <w:t>времени приема и выдачи документов;</w:t>
      </w:r>
    </w:p>
    <w:p w:rsidR="00442282" w:rsidRDefault="00442282" w:rsidP="00442282">
      <w:pPr>
        <w:pStyle w:val="a3"/>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r w:rsidRPr="00F86A38">
        <w:rPr>
          <w:rFonts w:ascii="Times New Roman" w:eastAsia="Times New Roman" w:hAnsi="Times New Roman" w:cs="Times New Roman"/>
          <w:color w:val="000000"/>
          <w:sz w:val="28"/>
          <w:szCs w:val="28"/>
          <w:lang w:eastAsia="ru-RU"/>
        </w:rPr>
        <w:t>сроков предоставления муниципальной услуги;</w:t>
      </w:r>
    </w:p>
    <w:p w:rsidR="00442282" w:rsidRPr="00F86A38" w:rsidRDefault="00442282" w:rsidP="00442282">
      <w:pPr>
        <w:pStyle w:val="a3"/>
        <w:numPr>
          <w:ilvl w:val="0"/>
          <w:numId w:val="11"/>
        </w:numPr>
        <w:spacing w:after="0" w:line="240" w:lineRule="auto"/>
        <w:ind w:left="0" w:firstLine="0"/>
        <w:jc w:val="both"/>
        <w:rPr>
          <w:rFonts w:ascii="Times New Roman" w:eastAsia="Times New Roman" w:hAnsi="Times New Roman" w:cs="Times New Roman"/>
          <w:color w:val="000000"/>
          <w:sz w:val="28"/>
          <w:szCs w:val="28"/>
          <w:lang w:eastAsia="ru-RU"/>
        </w:rPr>
      </w:pPr>
      <w:r w:rsidRPr="00F86A38">
        <w:rPr>
          <w:rFonts w:ascii="Times New Roman" w:eastAsia="Times New Roman" w:hAnsi="Times New Roman" w:cs="Times New Roman"/>
          <w:color w:val="000000"/>
          <w:sz w:val="28"/>
          <w:szCs w:val="28"/>
          <w:lang w:eastAsia="ru-RU"/>
        </w:rPr>
        <w:t>порядка обжалования действий (бездействия) и решений, осуществляемых и принимаемых в ходе предоставления муниципальной услуги.</w:t>
      </w:r>
    </w:p>
    <w:p w:rsidR="00442282" w:rsidRPr="00F86A38" w:rsidRDefault="00442282" w:rsidP="00442282">
      <w:pPr>
        <w:pStyle w:val="a3"/>
        <w:numPr>
          <w:ilvl w:val="1"/>
          <w:numId w:val="4"/>
        </w:numPr>
        <w:spacing w:after="0" w:line="240" w:lineRule="auto"/>
        <w:jc w:val="both"/>
        <w:rPr>
          <w:rFonts w:ascii="Times New Roman" w:eastAsia="Times New Roman" w:hAnsi="Times New Roman" w:cs="Times New Roman"/>
          <w:color w:val="000000"/>
          <w:sz w:val="28"/>
          <w:szCs w:val="28"/>
          <w:lang w:eastAsia="ru-RU"/>
        </w:rPr>
      </w:pPr>
      <w:r w:rsidRPr="00F86A38">
        <w:rPr>
          <w:rFonts w:ascii="Times New Roman" w:eastAsia="Times New Roman" w:hAnsi="Times New Roman" w:cs="Times New Roman"/>
          <w:color w:val="000000"/>
          <w:sz w:val="28"/>
          <w:szCs w:val="28"/>
          <w:lang w:eastAsia="ru-RU"/>
        </w:rPr>
        <w:t>График приема и консультирования заявителей.</w:t>
      </w:r>
    </w:p>
    <w:p w:rsidR="00442282" w:rsidRPr="00F86A38" w:rsidRDefault="00442282" w:rsidP="00442282">
      <w:pPr>
        <w:spacing w:after="0" w:line="240" w:lineRule="auto"/>
        <w:ind w:firstLine="709"/>
        <w:jc w:val="both"/>
        <w:rPr>
          <w:rFonts w:ascii="Times New Roman" w:eastAsia="Times New Roman" w:hAnsi="Times New Roman" w:cs="Times New Roman"/>
          <w:sz w:val="28"/>
          <w:szCs w:val="28"/>
          <w:lang w:eastAsia="ru-RU"/>
        </w:rPr>
      </w:pPr>
      <w:r w:rsidRPr="00F86A38">
        <w:rPr>
          <w:rFonts w:ascii="Times New Roman" w:eastAsia="Times New Roman" w:hAnsi="Times New Roman" w:cs="Times New Roman"/>
          <w:color w:val="000000"/>
          <w:sz w:val="28"/>
          <w:szCs w:val="28"/>
          <w:lang w:eastAsia="ru-RU"/>
        </w:rPr>
        <w:t>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442282" w:rsidRPr="008D2894" w:rsidRDefault="00442282" w:rsidP="00442282">
      <w:pPr>
        <w:spacing w:after="0" w:line="240" w:lineRule="auto"/>
        <w:jc w:val="both"/>
        <w:rPr>
          <w:rFonts w:ascii="Times New Roman" w:eastAsia="Times New Roman" w:hAnsi="Times New Roman" w:cs="Times New Roman"/>
          <w:sz w:val="28"/>
          <w:szCs w:val="28"/>
          <w:lang w:eastAsia="ru-RU"/>
        </w:rPr>
      </w:pPr>
      <w:r w:rsidRPr="008D2894">
        <w:rPr>
          <w:rFonts w:ascii="Times New Roman" w:eastAsia="Times New Roman" w:hAnsi="Times New Roman" w:cs="Times New Roman"/>
          <w:bCs/>
          <w:iCs/>
          <w:color w:val="000000"/>
          <w:sz w:val="28"/>
          <w:szCs w:val="28"/>
          <w:lang w:eastAsia="ru-RU"/>
        </w:rPr>
        <w:t>Понедельник 8.00-17.00 (перерыв 12.00-13.00)</w:t>
      </w:r>
    </w:p>
    <w:p w:rsidR="00442282" w:rsidRPr="008D2894" w:rsidRDefault="00442282" w:rsidP="00442282">
      <w:pPr>
        <w:spacing w:after="0" w:line="240" w:lineRule="auto"/>
        <w:jc w:val="both"/>
        <w:rPr>
          <w:rFonts w:ascii="Times New Roman" w:eastAsia="Times New Roman" w:hAnsi="Times New Roman" w:cs="Times New Roman"/>
          <w:sz w:val="28"/>
          <w:szCs w:val="28"/>
          <w:lang w:eastAsia="ru-RU"/>
        </w:rPr>
      </w:pPr>
      <w:r w:rsidRPr="008D2894">
        <w:rPr>
          <w:rFonts w:ascii="Times New Roman" w:eastAsia="Times New Roman" w:hAnsi="Times New Roman" w:cs="Times New Roman"/>
          <w:bCs/>
          <w:iCs/>
          <w:color w:val="000000"/>
          <w:sz w:val="28"/>
          <w:szCs w:val="28"/>
          <w:lang w:eastAsia="ru-RU"/>
        </w:rPr>
        <w:t>Вторник 8.00-17.00 (перерыв 12.00-13.00)</w:t>
      </w:r>
    </w:p>
    <w:p w:rsidR="00442282" w:rsidRPr="008D2894" w:rsidRDefault="00442282" w:rsidP="00442282">
      <w:pPr>
        <w:spacing w:after="0" w:line="240" w:lineRule="auto"/>
        <w:jc w:val="both"/>
        <w:rPr>
          <w:rFonts w:ascii="Times New Roman" w:eastAsia="Times New Roman" w:hAnsi="Times New Roman" w:cs="Times New Roman"/>
          <w:sz w:val="28"/>
          <w:szCs w:val="28"/>
          <w:lang w:eastAsia="ru-RU"/>
        </w:rPr>
      </w:pPr>
      <w:r w:rsidRPr="008D2894">
        <w:rPr>
          <w:rFonts w:ascii="Times New Roman" w:eastAsia="Times New Roman" w:hAnsi="Times New Roman" w:cs="Times New Roman"/>
          <w:bCs/>
          <w:iCs/>
          <w:color w:val="000000"/>
          <w:sz w:val="28"/>
          <w:szCs w:val="28"/>
          <w:lang w:eastAsia="ru-RU"/>
        </w:rPr>
        <w:t>Среда 8.00-17.00 (перерыв 12.00-13.00)</w:t>
      </w:r>
    </w:p>
    <w:p w:rsidR="00442282" w:rsidRPr="008D2894" w:rsidRDefault="00442282" w:rsidP="00442282">
      <w:pPr>
        <w:spacing w:after="0" w:line="240" w:lineRule="auto"/>
        <w:jc w:val="both"/>
        <w:rPr>
          <w:rFonts w:ascii="Times New Roman" w:eastAsia="Times New Roman" w:hAnsi="Times New Roman" w:cs="Times New Roman"/>
          <w:sz w:val="28"/>
          <w:szCs w:val="28"/>
          <w:lang w:eastAsia="ru-RU"/>
        </w:rPr>
      </w:pPr>
      <w:r w:rsidRPr="008D2894">
        <w:rPr>
          <w:rFonts w:ascii="Times New Roman" w:eastAsia="Times New Roman" w:hAnsi="Times New Roman" w:cs="Times New Roman"/>
          <w:bCs/>
          <w:iCs/>
          <w:color w:val="000000"/>
          <w:sz w:val="28"/>
          <w:szCs w:val="28"/>
          <w:lang w:eastAsia="ru-RU"/>
        </w:rPr>
        <w:t>Четверг 8.00 -17.00 (перерыв 12.00-13.00)</w:t>
      </w:r>
    </w:p>
    <w:p w:rsidR="00442282" w:rsidRPr="008D2894" w:rsidRDefault="00442282" w:rsidP="00442282">
      <w:pPr>
        <w:spacing w:after="0" w:line="240" w:lineRule="auto"/>
        <w:jc w:val="both"/>
        <w:rPr>
          <w:rFonts w:ascii="Times New Roman" w:eastAsia="Times New Roman" w:hAnsi="Times New Roman" w:cs="Times New Roman"/>
          <w:bCs/>
          <w:iCs/>
          <w:color w:val="000000"/>
          <w:sz w:val="28"/>
          <w:szCs w:val="28"/>
          <w:lang w:eastAsia="ru-RU"/>
        </w:rPr>
      </w:pPr>
      <w:r w:rsidRPr="008D2894">
        <w:rPr>
          <w:rFonts w:ascii="Times New Roman" w:eastAsia="Times New Roman" w:hAnsi="Times New Roman" w:cs="Times New Roman"/>
          <w:bCs/>
          <w:iCs/>
          <w:color w:val="000000"/>
          <w:sz w:val="28"/>
          <w:szCs w:val="28"/>
          <w:lang w:eastAsia="ru-RU"/>
        </w:rPr>
        <w:t xml:space="preserve">Пятница 8.00-17.00 (перерыв 12.00-13.00) </w:t>
      </w:r>
    </w:p>
    <w:p w:rsidR="00442282" w:rsidRPr="008D2894" w:rsidRDefault="00442282" w:rsidP="00442282">
      <w:pPr>
        <w:spacing w:after="0" w:line="240" w:lineRule="auto"/>
        <w:jc w:val="both"/>
        <w:rPr>
          <w:rFonts w:ascii="Times New Roman" w:eastAsia="Times New Roman" w:hAnsi="Times New Roman" w:cs="Times New Roman"/>
          <w:sz w:val="28"/>
          <w:szCs w:val="28"/>
          <w:lang w:eastAsia="ru-RU"/>
        </w:rPr>
      </w:pPr>
      <w:r w:rsidRPr="008D2894">
        <w:rPr>
          <w:rFonts w:ascii="Times New Roman" w:eastAsia="Times New Roman" w:hAnsi="Times New Roman" w:cs="Times New Roman"/>
          <w:bCs/>
          <w:iCs/>
          <w:color w:val="000000"/>
          <w:sz w:val="28"/>
          <w:szCs w:val="28"/>
          <w:lang w:eastAsia="ru-RU"/>
        </w:rPr>
        <w:t>суббота</w:t>
      </w:r>
      <w:r w:rsidRPr="008D2894">
        <w:rPr>
          <w:rFonts w:ascii="Times New Roman" w:eastAsia="Times New Roman" w:hAnsi="Times New Roman" w:cs="Times New Roman"/>
          <w:bCs/>
          <w:color w:val="000000"/>
          <w:sz w:val="28"/>
          <w:szCs w:val="28"/>
          <w:lang w:eastAsia="ru-RU"/>
        </w:rPr>
        <w:t xml:space="preserve">, </w:t>
      </w:r>
      <w:r w:rsidRPr="008D2894">
        <w:rPr>
          <w:rFonts w:ascii="Times New Roman" w:eastAsia="Times New Roman" w:hAnsi="Times New Roman" w:cs="Times New Roman"/>
          <w:bCs/>
          <w:iCs/>
          <w:color w:val="000000"/>
          <w:sz w:val="28"/>
          <w:szCs w:val="28"/>
          <w:lang w:eastAsia="ru-RU"/>
        </w:rPr>
        <w:t>воскресенье</w:t>
      </w:r>
      <w:r w:rsidRPr="008D2894">
        <w:rPr>
          <w:rFonts w:ascii="Times New Roman" w:eastAsia="Times New Roman" w:hAnsi="Times New Roman" w:cs="Times New Roman"/>
          <w:bCs/>
          <w:color w:val="000000"/>
          <w:sz w:val="28"/>
          <w:szCs w:val="28"/>
          <w:lang w:eastAsia="ru-RU"/>
        </w:rPr>
        <w:t xml:space="preserve"> — </w:t>
      </w:r>
      <w:r w:rsidRPr="008D2894">
        <w:rPr>
          <w:rFonts w:ascii="Times New Roman" w:eastAsia="Times New Roman" w:hAnsi="Times New Roman" w:cs="Times New Roman"/>
          <w:bCs/>
          <w:iCs/>
          <w:color w:val="000000"/>
          <w:sz w:val="28"/>
          <w:szCs w:val="28"/>
          <w:lang w:eastAsia="ru-RU"/>
        </w:rPr>
        <w:t>выходные дни</w:t>
      </w:r>
    </w:p>
    <w:p w:rsidR="00442282" w:rsidRPr="00F86A38" w:rsidRDefault="00442282" w:rsidP="00442282">
      <w:pPr>
        <w:numPr>
          <w:ilvl w:val="1"/>
          <w:numId w:val="4"/>
        </w:numPr>
        <w:spacing w:after="0" w:line="240" w:lineRule="auto"/>
        <w:jc w:val="both"/>
        <w:rPr>
          <w:rFonts w:ascii="Times New Roman" w:eastAsia="Times New Roman" w:hAnsi="Times New Roman" w:cs="Times New Roman"/>
          <w:color w:val="000000"/>
          <w:sz w:val="28"/>
          <w:szCs w:val="28"/>
          <w:lang w:eastAsia="ru-RU"/>
        </w:rPr>
      </w:pPr>
      <w:r w:rsidRPr="00F86A38">
        <w:rPr>
          <w:rFonts w:ascii="Times New Roman" w:eastAsia="Times New Roman" w:hAnsi="Times New Roman" w:cs="Times New Roman"/>
          <w:color w:val="000000"/>
          <w:sz w:val="28"/>
          <w:szCs w:val="28"/>
          <w:lang w:eastAsia="ru-RU"/>
        </w:rPr>
        <w:t>Сроки ожидания при предоставлении муниципальной услуги</w:t>
      </w:r>
    </w:p>
    <w:p w:rsidR="00442282" w:rsidRPr="00F86A38" w:rsidRDefault="00442282" w:rsidP="00442282">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F86A38">
        <w:rPr>
          <w:rFonts w:ascii="Times New Roman" w:eastAsia="Times New Roman" w:hAnsi="Times New Roman" w:cs="Times New Roman"/>
          <w:color w:val="000000"/>
          <w:sz w:val="28"/>
          <w:szCs w:val="28"/>
          <w:lang w:eastAsia="ru-RU"/>
        </w:rPr>
        <w:t>максимальное время ожидания в очереди при подаче документов для предоставления муниципальной услуги не должно превышать 15 минут;</w:t>
      </w:r>
    </w:p>
    <w:p w:rsidR="00442282" w:rsidRDefault="00442282" w:rsidP="00442282">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F86A38">
        <w:rPr>
          <w:rFonts w:ascii="Times New Roman" w:eastAsia="Times New Roman" w:hAnsi="Times New Roman" w:cs="Times New Roman"/>
          <w:color w:val="000000"/>
          <w:sz w:val="28"/>
          <w:szCs w:val="28"/>
          <w:lang w:eastAsia="ru-RU"/>
        </w:rPr>
        <w:t>максимальное время ожидания в очереди для получения кон</w:t>
      </w:r>
      <w:r>
        <w:rPr>
          <w:rFonts w:ascii="Times New Roman" w:eastAsia="Times New Roman" w:hAnsi="Times New Roman" w:cs="Times New Roman"/>
          <w:color w:val="000000"/>
          <w:sz w:val="28"/>
          <w:szCs w:val="28"/>
          <w:lang w:eastAsia="ru-RU"/>
        </w:rPr>
        <w:t>сультации не должно превышать 15</w:t>
      </w:r>
      <w:r w:rsidRPr="00F86A38">
        <w:rPr>
          <w:rFonts w:ascii="Times New Roman" w:eastAsia="Times New Roman" w:hAnsi="Times New Roman" w:cs="Times New Roman"/>
          <w:color w:val="000000"/>
          <w:sz w:val="28"/>
          <w:szCs w:val="28"/>
          <w:lang w:eastAsia="ru-RU"/>
        </w:rPr>
        <w:t xml:space="preserve"> минут.</w:t>
      </w:r>
    </w:p>
    <w:p w:rsidR="00442282" w:rsidRDefault="00442282" w:rsidP="00442282">
      <w:pPr>
        <w:spacing w:after="0" w:line="240" w:lineRule="auto"/>
        <w:jc w:val="both"/>
        <w:rPr>
          <w:rFonts w:ascii="Times New Roman" w:eastAsia="Times New Roman" w:hAnsi="Times New Roman" w:cs="Times New Roman"/>
          <w:color w:val="000000"/>
          <w:sz w:val="28"/>
          <w:szCs w:val="28"/>
          <w:lang w:eastAsia="ru-RU"/>
        </w:rPr>
      </w:pPr>
    </w:p>
    <w:p w:rsidR="00442282" w:rsidRPr="00F86A38" w:rsidRDefault="00442282" w:rsidP="00442282">
      <w:pPr>
        <w:spacing w:after="0" w:line="240" w:lineRule="auto"/>
        <w:jc w:val="both"/>
        <w:rPr>
          <w:rFonts w:ascii="Times New Roman" w:eastAsia="Times New Roman" w:hAnsi="Times New Roman" w:cs="Times New Roman"/>
          <w:color w:val="000000"/>
          <w:sz w:val="28"/>
          <w:szCs w:val="28"/>
          <w:lang w:eastAsia="ru-RU"/>
        </w:rPr>
      </w:pPr>
    </w:p>
    <w:p w:rsidR="00442282" w:rsidRPr="001D724E" w:rsidRDefault="00442282" w:rsidP="00442282">
      <w:pPr>
        <w:pStyle w:val="a3"/>
        <w:numPr>
          <w:ilvl w:val="1"/>
          <w:numId w:val="4"/>
        </w:numPr>
        <w:spacing w:after="0" w:line="240" w:lineRule="auto"/>
        <w:jc w:val="both"/>
        <w:rPr>
          <w:rFonts w:ascii="Times New Roman" w:eastAsia="Times New Roman" w:hAnsi="Times New Roman" w:cs="Times New Roman"/>
          <w:color w:val="000000"/>
          <w:sz w:val="28"/>
          <w:szCs w:val="28"/>
          <w:lang w:eastAsia="ru-RU"/>
        </w:rPr>
      </w:pPr>
      <w:r w:rsidRPr="001D724E">
        <w:rPr>
          <w:rFonts w:ascii="Times New Roman" w:eastAsia="Times New Roman" w:hAnsi="Times New Roman" w:cs="Times New Roman"/>
          <w:color w:val="000000"/>
          <w:sz w:val="28"/>
          <w:szCs w:val="28"/>
          <w:lang w:eastAsia="ru-RU"/>
        </w:rPr>
        <w:lastRenderedPageBreak/>
        <w:t>Сроки предоставления муниципальной услуги</w:t>
      </w:r>
    </w:p>
    <w:p w:rsidR="00442282" w:rsidRPr="00F86A38" w:rsidRDefault="00442282" w:rsidP="00442282">
      <w:pPr>
        <w:spacing w:after="0" w:line="240" w:lineRule="auto"/>
        <w:ind w:firstLine="709"/>
        <w:jc w:val="both"/>
        <w:rPr>
          <w:rFonts w:ascii="Times New Roman" w:eastAsia="Times New Roman" w:hAnsi="Times New Roman" w:cs="Times New Roman"/>
          <w:sz w:val="28"/>
          <w:szCs w:val="28"/>
          <w:lang w:eastAsia="ru-RU"/>
        </w:rPr>
      </w:pPr>
      <w:r w:rsidRPr="00F86A38">
        <w:rPr>
          <w:rFonts w:ascii="Times New Roman" w:eastAsia="Times New Roman" w:hAnsi="Times New Roman" w:cs="Times New Roman"/>
          <w:color w:val="000000"/>
          <w:sz w:val="28"/>
          <w:szCs w:val="28"/>
          <w:lang w:eastAsia="ru-RU"/>
        </w:rPr>
        <w:t>Срок предоставления муниципальной услуги не должен превышать 10 дней со дня регистрации заявления о выдаче разрешения на перемещение отходов строительства, сноса зданий и сооружений, в том числе грунтов.</w:t>
      </w:r>
    </w:p>
    <w:p w:rsidR="00442282" w:rsidRPr="001D724E" w:rsidRDefault="00442282" w:rsidP="00442282">
      <w:pPr>
        <w:pStyle w:val="a3"/>
        <w:numPr>
          <w:ilvl w:val="1"/>
          <w:numId w:val="4"/>
        </w:numPr>
        <w:spacing w:after="0" w:line="240" w:lineRule="auto"/>
        <w:ind w:left="0" w:firstLine="0"/>
        <w:jc w:val="both"/>
        <w:rPr>
          <w:rFonts w:ascii="Times New Roman" w:eastAsia="Times New Roman" w:hAnsi="Times New Roman" w:cs="Times New Roman"/>
          <w:color w:val="000000"/>
          <w:sz w:val="28"/>
          <w:szCs w:val="28"/>
          <w:lang w:eastAsia="ru-RU"/>
        </w:rPr>
      </w:pPr>
      <w:r w:rsidRPr="001D724E">
        <w:rPr>
          <w:rFonts w:ascii="Times New Roman" w:eastAsia="Times New Roman" w:hAnsi="Times New Roman" w:cs="Times New Roman"/>
          <w:color w:val="000000"/>
          <w:sz w:val="28"/>
          <w:szCs w:val="28"/>
          <w:lang w:eastAsia="ru-RU"/>
        </w:rPr>
        <w:t>Информация о перечне необходимых для предоставления муниципальной услуги документов, требуемых от заявителя.</w:t>
      </w:r>
    </w:p>
    <w:p w:rsidR="00442282" w:rsidRPr="00F86A38" w:rsidRDefault="00442282" w:rsidP="00442282">
      <w:pPr>
        <w:spacing w:after="0" w:line="240" w:lineRule="auto"/>
        <w:ind w:firstLine="709"/>
        <w:jc w:val="both"/>
        <w:rPr>
          <w:rFonts w:ascii="Times New Roman" w:eastAsia="Times New Roman" w:hAnsi="Times New Roman" w:cs="Times New Roman"/>
          <w:sz w:val="28"/>
          <w:szCs w:val="28"/>
          <w:lang w:eastAsia="ru-RU"/>
        </w:rPr>
      </w:pPr>
      <w:r w:rsidRPr="00F86A38">
        <w:rPr>
          <w:rFonts w:ascii="Times New Roman" w:eastAsia="Times New Roman" w:hAnsi="Times New Roman" w:cs="Times New Roman"/>
          <w:color w:val="000000"/>
          <w:sz w:val="28"/>
          <w:szCs w:val="28"/>
          <w:lang w:eastAsia="ru-RU"/>
        </w:rPr>
        <w:t>Для получения муниципальной услуги заяв</w:t>
      </w:r>
      <w:r>
        <w:rPr>
          <w:rFonts w:ascii="Times New Roman" w:eastAsia="Times New Roman" w:hAnsi="Times New Roman" w:cs="Times New Roman"/>
          <w:color w:val="000000"/>
          <w:sz w:val="28"/>
          <w:szCs w:val="28"/>
          <w:lang w:eastAsia="ru-RU"/>
        </w:rPr>
        <w:t>итель предоставляет в приемную А</w:t>
      </w:r>
      <w:r w:rsidRPr="00F86A38">
        <w:rPr>
          <w:rFonts w:ascii="Times New Roman" w:eastAsia="Times New Roman" w:hAnsi="Times New Roman" w:cs="Times New Roman"/>
          <w:color w:val="000000"/>
          <w:sz w:val="28"/>
          <w:szCs w:val="28"/>
          <w:lang w:eastAsia="ru-RU"/>
        </w:rPr>
        <w:t>дминистрации:</w:t>
      </w:r>
    </w:p>
    <w:p w:rsidR="00442282" w:rsidRPr="00F86A38" w:rsidRDefault="00442282" w:rsidP="00442282">
      <w:pPr>
        <w:numPr>
          <w:ilvl w:val="0"/>
          <w:numId w:val="8"/>
        </w:numPr>
        <w:spacing w:after="0" w:line="240" w:lineRule="auto"/>
        <w:jc w:val="both"/>
        <w:rPr>
          <w:rFonts w:ascii="Times New Roman" w:eastAsia="Times New Roman" w:hAnsi="Times New Roman" w:cs="Times New Roman"/>
          <w:color w:val="000000"/>
          <w:sz w:val="28"/>
          <w:szCs w:val="28"/>
          <w:lang w:eastAsia="ru-RU"/>
        </w:rPr>
      </w:pPr>
      <w:r w:rsidRPr="00F86A38">
        <w:rPr>
          <w:rFonts w:ascii="Times New Roman" w:eastAsia="Times New Roman" w:hAnsi="Times New Roman" w:cs="Times New Roman"/>
          <w:color w:val="000000"/>
          <w:sz w:val="28"/>
          <w:szCs w:val="28"/>
          <w:lang w:eastAsia="ru-RU"/>
        </w:rPr>
        <w:t>Заявление установленного образца (приложение №1 к настоящему Регламенту)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номер контактного телефона, характер разрытия и его причина.</w:t>
      </w:r>
    </w:p>
    <w:p w:rsidR="00442282" w:rsidRPr="00F86A38" w:rsidRDefault="00442282" w:rsidP="00442282">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F86A38">
        <w:rPr>
          <w:rFonts w:ascii="Times New Roman" w:eastAsia="Times New Roman" w:hAnsi="Times New Roman" w:cs="Times New Roman"/>
          <w:color w:val="000000"/>
          <w:sz w:val="28"/>
          <w:szCs w:val="28"/>
          <w:lang w:eastAsia="ru-RU"/>
        </w:rPr>
        <w:t>Документы, необходимые для предоставления муниципальной услуги.</w:t>
      </w:r>
    </w:p>
    <w:p w:rsidR="00442282" w:rsidRDefault="00442282" w:rsidP="00442282">
      <w:pPr>
        <w:spacing w:after="0" w:line="240" w:lineRule="auto"/>
        <w:ind w:firstLine="709"/>
        <w:jc w:val="both"/>
        <w:rPr>
          <w:rFonts w:ascii="Times New Roman" w:eastAsia="Times New Roman" w:hAnsi="Times New Roman" w:cs="Times New Roman"/>
          <w:sz w:val="28"/>
          <w:szCs w:val="28"/>
          <w:lang w:eastAsia="ru-RU"/>
        </w:rPr>
      </w:pPr>
      <w:r w:rsidRPr="00F86A38">
        <w:rPr>
          <w:rFonts w:ascii="Times New Roman" w:eastAsia="Times New Roman" w:hAnsi="Times New Roman" w:cs="Times New Roman"/>
          <w:color w:val="000000"/>
          <w:sz w:val="28"/>
          <w:szCs w:val="28"/>
          <w:lang w:eastAsia="ru-RU"/>
        </w:rPr>
        <w:t xml:space="preserve">Для получения разрешения заинтересованное лицо подает заявку в Администрацию </w:t>
      </w:r>
      <w:r>
        <w:rPr>
          <w:rFonts w:ascii="Times New Roman" w:eastAsia="Times New Roman" w:hAnsi="Times New Roman" w:cs="Times New Roman"/>
          <w:color w:val="000000"/>
          <w:sz w:val="28"/>
          <w:szCs w:val="28"/>
          <w:lang w:eastAsia="ru-RU"/>
        </w:rPr>
        <w:t>Войковского сельского поселения</w:t>
      </w:r>
      <w:r w:rsidRPr="00F86A38">
        <w:rPr>
          <w:rFonts w:ascii="Times New Roman" w:eastAsia="Times New Roman" w:hAnsi="Times New Roman" w:cs="Times New Roman"/>
          <w:color w:val="000000"/>
          <w:sz w:val="28"/>
          <w:szCs w:val="28"/>
          <w:lang w:eastAsia="ru-RU"/>
        </w:rPr>
        <w:t>.</w:t>
      </w:r>
    </w:p>
    <w:p w:rsidR="00442282" w:rsidRPr="00F86A38" w:rsidRDefault="00442282" w:rsidP="00442282">
      <w:pPr>
        <w:spacing w:after="0" w:line="240" w:lineRule="auto"/>
        <w:ind w:firstLine="709"/>
        <w:jc w:val="both"/>
        <w:rPr>
          <w:rFonts w:ascii="Times New Roman" w:eastAsia="Times New Roman" w:hAnsi="Times New Roman" w:cs="Times New Roman"/>
          <w:sz w:val="28"/>
          <w:szCs w:val="28"/>
          <w:lang w:eastAsia="ru-RU"/>
        </w:rPr>
      </w:pPr>
      <w:r w:rsidRPr="00F86A38">
        <w:rPr>
          <w:rFonts w:ascii="Times New Roman" w:eastAsia="Times New Roman" w:hAnsi="Times New Roman" w:cs="Times New Roman"/>
          <w:color w:val="000000"/>
          <w:sz w:val="28"/>
          <w:szCs w:val="28"/>
          <w:lang w:eastAsia="ru-RU"/>
        </w:rPr>
        <w:t>К заявке прилагаются:</w:t>
      </w:r>
    </w:p>
    <w:p w:rsidR="00442282" w:rsidRPr="00F86A38" w:rsidRDefault="00442282" w:rsidP="00442282">
      <w:pPr>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F86A38">
        <w:rPr>
          <w:rFonts w:ascii="Times New Roman" w:eastAsia="Times New Roman" w:hAnsi="Times New Roman" w:cs="Times New Roman"/>
          <w:color w:val="000000"/>
          <w:sz w:val="28"/>
          <w:szCs w:val="28"/>
          <w:lang w:eastAsia="ru-RU"/>
        </w:rPr>
        <w:t>график производства работ;</w:t>
      </w:r>
    </w:p>
    <w:p w:rsidR="00442282" w:rsidRDefault="00442282" w:rsidP="00442282">
      <w:pPr>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F86A38">
        <w:rPr>
          <w:rFonts w:ascii="Times New Roman" w:eastAsia="Times New Roman" w:hAnsi="Times New Roman" w:cs="Times New Roman"/>
          <w:color w:val="000000"/>
          <w:sz w:val="28"/>
          <w:szCs w:val="28"/>
          <w:lang w:eastAsia="ru-RU"/>
        </w:rPr>
        <w:t>схема организации уличного движения транспорта и пешеходов на период проведения работ;</w:t>
      </w:r>
    </w:p>
    <w:p w:rsidR="00442282" w:rsidRPr="001D724E" w:rsidRDefault="00442282" w:rsidP="00442282">
      <w:pPr>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1D724E">
        <w:rPr>
          <w:rFonts w:ascii="Times New Roman" w:eastAsia="Times New Roman" w:hAnsi="Times New Roman" w:cs="Times New Roman"/>
          <w:color w:val="000000"/>
          <w:sz w:val="28"/>
          <w:szCs w:val="28"/>
          <w:lang w:eastAsia="ru-RU"/>
        </w:rPr>
        <w:t>схема места производства работ.</w:t>
      </w:r>
    </w:p>
    <w:p w:rsidR="00442282" w:rsidRPr="001D724E" w:rsidRDefault="00442282" w:rsidP="00442282">
      <w:pPr>
        <w:pStyle w:val="a3"/>
        <w:numPr>
          <w:ilvl w:val="1"/>
          <w:numId w:val="4"/>
        </w:numPr>
        <w:spacing w:after="0" w:line="240" w:lineRule="auto"/>
        <w:ind w:left="0" w:firstLine="0"/>
        <w:jc w:val="both"/>
        <w:rPr>
          <w:rFonts w:ascii="Times New Roman" w:eastAsia="Times New Roman" w:hAnsi="Times New Roman" w:cs="Times New Roman"/>
          <w:color w:val="000000"/>
          <w:sz w:val="28"/>
          <w:szCs w:val="28"/>
          <w:lang w:eastAsia="ru-RU"/>
        </w:rPr>
      </w:pPr>
      <w:r w:rsidRPr="001D724E">
        <w:rPr>
          <w:rFonts w:ascii="Times New Roman" w:eastAsia="Times New Roman" w:hAnsi="Times New Roman" w:cs="Times New Roman"/>
          <w:color w:val="000000"/>
          <w:sz w:val="28"/>
          <w:szCs w:val="28"/>
          <w:lang w:eastAsia="ru-RU"/>
        </w:rPr>
        <w:t>Перечень оснований для приостановления в предоставлении муниципальной услуги, отказа в предоставлении муниципальной услуги, в том числе в приеме к рассмотрению заявлений.</w:t>
      </w:r>
    </w:p>
    <w:p w:rsidR="00442282" w:rsidRPr="001D724E" w:rsidRDefault="00442282" w:rsidP="00442282">
      <w:pPr>
        <w:pStyle w:val="a3"/>
        <w:numPr>
          <w:ilvl w:val="2"/>
          <w:numId w:val="4"/>
        </w:numPr>
        <w:spacing w:after="0" w:line="240" w:lineRule="auto"/>
        <w:jc w:val="both"/>
        <w:rPr>
          <w:rFonts w:ascii="Times New Roman" w:eastAsia="Times New Roman" w:hAnsi="Times New Roman" w:cs="Times New Roman"/>
          <w:color w:val="000000"/>
          <w:sz w:val="28"/>
          <w:szCs w:val="28"/>
          <w:lang w:eastAsia="ru-RU"/>
        </w:rPr>
      </w:pPr>
      <w:r w:rsidRPr="001D724E">
        <w:rPr>
          <w:rFonts w:ascii="Times New Roman" w:eastAsia="Times New Roman" w:hAnsi="Times New Roman" w:cs="Times New Roman"/>
          <w:color w:val="000000"/>
          <w:sz w:val="28"/>
          <w:szCs w:val="28"/>
          <w:lang w:eastAsia="ru-RU"/>
        </w:rPr>
        <w:t>Основаниями для отказа в приеме заявлений являются:</w:t>
      </w:r>
    </w:p>
    <w:p w:rsidR="00442282" w:rsidRPr="00A2782B" w:rsidRDefault="00442282" w:rsidP="00442282">
      <w:pPr>
        <w:pStyle w:val="a3"/>
        <w:numPr>
          <w:ilvl w:val="0"/>
          <w:numId w:val="13"/>
        </w:numPr>
        <w:spacing w:after="0" w:line="240" w:lineRule="auto"/>
        <w:ind w:left="0" w:firstLine="0"/>
        <w:jc w:val="both"/>
        <w:rPr>
          <w:rFonts w:ascii="Times New Roman" w:eastAsia="Times New Roman" w:hAnsi="Times New Roman" w:cs="Times New Roman"/>
          <w:color w:val="000000"/>
          <w:sz w:val="28"/>
          <w:szCs w:val="28"/>
          <w:lang w:eastAsia="ru-RU"/>
        </w:rPr>
      </w:pPr>
      <w:r w:rsidRPr="00A2782B">
        <w:rPr>
          <w:rFonts w:ascii="Times New Roman" w:eastAsia="Times New Roman" w:hAnsi="Times New Roman" w:cs="Times New Roman"/>
          <w:color w:val="000000"/>
          <w:sz w:val="28"/>
          <w:szCs w:val="28"/>
          <w:lang w:eastAsia="ru-RU"/>
        </w:rPr>
        <w:t xml:space="preserve">отсутствие в заявлении обязательных сведений, предусмотренных </w:t>
      </w:r>
      <w:r>
        <w:rPr>
          <w:rFonts w:ascii="Times New Roman" w:eastAsia="Times New Roman" w:hAnsi="Times New Roman" w:cs="Times New Roman"/>
          <w:color w:val="000000"/>
          <w:sz w:val="28"/>
          <w:szCs w:val="28"/>
          <w:lang w:eastAsia="ru-RU"/>
        </w:rPr>
        <w:t xml:space="preserve">   </w:t>
      </w:r>
      <w:proofErr w:type="spellStart"/>
      <w:r w:rsidRPr="00A2782B">
        <w:rPr>
          <w:rFonts w:ascii="Times New Roman" w:eastAsia="Times New Roman" w:hAnsi="Times New Roman" w:cs="Times New Roman"/>
          <w:color w:val="000000"/>
          <w:sz w:val="28"/>
          <w:szCs w:val="28"/>
          <w:lang w:eastAsia="ru-RU"/>
        </w:rPr>
        <w:t>п.п</w:t>
      </w:r>
      <w:proofErr w:type="spellEnd"/>
      <w:r w:rsidRPr="00A2782B">
        <w:rPr>
          <w:rFonts w:ascii="Times New Roman" w:eastAsia="Times New Roman" w:hAnsi="Times New Roman" w:cs="Times New Roman"/>
          <w:color w:val="000000"/>
          <w:sz w:val="28"/>
          <w:szCs w:val="28"/>
          <w:lang w:eastAsia="ru-RU"/>
        </w:rPr>
        <w:t>. 2 п.</w:t>
      </w:r>
      <w:r>
        <w:rPr>
          <w:rFonts w:ascii="Times New Roman" w:eastAsia="Times New Roman" w:hAnsi="Times New Roman" w:cs="Times New Roman"/>
          <w:color w:val="000000"/>
          <w:sz w:val="28"/>
          <w:szCs w:val="28"/>
          <w:lang w:eastAsia="ru-RU"/>
        </w:rPr>
        <w:t xml:space="preserve"> </w:t>
      </w:r>
      <w:r w:rsidRPr="00A2782B">
        <w:rPr>
          <w:rFonts w:ascii="Times New Roman" w:eastAsia="Times New Roman" w:hAnsi="Times New Roman" w:cs="Times New Roman"/>
          <w:color w:val="000000"/>
          <w:sz w:val="28"/>
          <w:szCs w:val="28"/>
          <w:lang w:eastAsia="ru-RU"/>
        </w:rPr>
        <w:t>2.7.1. настоящего Регламента;</w:t>
      </w:r>
    </w:p>
    <w:p w:rsidR="00442282" w:rsidRPr="00A2782B" w:rsidRDefault="00442282" w:rsidP="00442282">
      <w:pPr>
        <w:pStyle w:val="a3"/>
        <w:numPr>
          <w:ilvl w:val="0"/>
          <w:numId w:val="13"/>
        </w:numPr>
        <w:spacing w:after="0" w:line="240" w:lineRule="auto"/>
        <w:ind w:left="0" w:firstLine="0"/>
        <w:jc w:val="both"/>
        <w:rPr>
          <w:rFonts w:ascii="Times New Roman" w:eastAsia="Times New Roman" w:hAnsi="Times New Roman" w:cs="Times New Roman"/>
          <w:color w:val="000000"/>
          <w:sz w:val="28"/>
          <w:szCs w:val="28"/>
          <w:lang w:eastAsia="ru-RU"/>
        </w:rPr>
      </w:pPr>
      <w:r w:rsidRPr="00A2782B">
        <w:rPr>
          <w:rFonts w:ascii="Times New Roman" w:eastAsia="Times New Roman" w:hAnsi="Times New Roman" w:cs="Times New Roman"/>
          <w:color w:val="000000"/>
          <w:sz w:val="28"/>
          <w:szCs w:val="28"/>
          <w:lang w:eastAsia="ru-RU"/>
        </w:rPr>
        <w:t xml:space="preserve">непредставление документов, предусмотренных </w:t>
      </w:r>
      <w:proofErr w:type="spellStart"/>
      <w:r w:rsidRPr="00A2782B">
        <w:rPr>
          <w:rFonts w:ascii="Times New Roman" w:eastAsia="Times New Roman" w:hAnsi="Times New Roman" w:cs="Times New Roman"/>
          <w:color w:val="000000"/>
          <w:sz w:val="28"/>
          <w:szCs w:val="28"/>
          <w:lang w:eastAsia="ru-RU"/>
        </w:rPr>
        <w:t>п.п</w:t>
      </w:r>
      <w:proofErr w:type="spellEnd"/>
      <w:r w:rsidRPr="00A2782B">
        <w:rPr>
          <w:rFonts w:ascii="Times New Roman" w:eastAsia="Times New Roman" w:hAnsi="Times New Roman" w:cs="Times New Roman"/>
          <w:color w:val="000000"/>
          <w:sz w:val="28"/>
          <w:szCs w:val="28"/>
          <w:lang w:eastAsia="ru-RU"/>
        </w:rPr>
        <w:t>. 2 п. 2.7.2. настоящего Регламента.</w:t>
      </w:r>
    </w:p>
    <w:p w:rsidR="00442282" w:rsidRPr="00A2782B" w:rsidRDefault="00442282" w:rsidP="00442282">
      <w:pPr>
        <w:pStyle w:val="a3"/>
        <w:numPr>
          <w:ilvl w:val="2"/>
          <w:numId w:val="4"/>
        </w:numPr>
        <w:spacing w:after="0" w:line="240" w:lineRule="auto"/>
        <w:ind w:left="0" w:firstLine="0"/>
        <w:jc w:val="both"/>
        <w:rPr>
          <w:rFonts w:ascii="Times New Roman" w:eastAsia="Times New Roman" w:hAnsi="Times New Roman" w:cs="Times New Roman"/>
          <w:color w:val="000000"/>
          <w:sz w:val="28"/>
          <w:szCs w:val="28"/>
          <w:lang w:eastAsia="ru-RU"/>
        </w:rPr>
      </w:pPr>
      <w:r w:rsidRPr="00A2782B">
        <w:rPr>
          <w:rFonts w:ascii="Times New Roman" w:eastAsia="Times New Roman" w:hAnsi="Times New Roman" w:cs="Times New Roman"/>
          <w:color w:val="000000"/>
          <w:sz w:val="28"/>
          <w:szCs w:val="28"/>
          <w:lang w:eastAsia="ru-RU"/>
        </w:rPr>
        <w:t>Основаниями для отказа в предоставлении муниципальной услуги являются:</w:t>
      </w:r>
    </w:p>
    <w:p w:rsidR="00442282" w:rsidRPr="00A2782B" w:rsidRDefault="00442282" w:rsidP="00442282">
      <w:pPr>
        <w:pStyle w:val="a3"/>
        <w:numPr>
          <w:ilvl w:val="0"/>
          <w:numId w:val="14"/>
        </w:numPr>
        <w:spacing w:after="0" w:line="240" w:lineRule="auto"/>
        <w:ind w:left="0" w:firstLine="0"/>
        <w:jc w:val="both"/>
        <w:rPr>
          <w:rFonts w:ascii="Times New Roman" w:eastAsia="Times New Roman" w:hAnsi="Times New Roman" w:cs="Times New Roman"/>
          <w:color w:val="000000"/>
          <w:sz w:val="28"/>
          <w:szCs w:val="28"/>
          <w:lang w:eastAsia="ru-RU"/>
        </w:rPr>
      </w:pPr>
      <w:r w:rsidRPr="00A2782B">
        <w:rPr>
          <w:rFonts w:ascii="Times New Roman" w:eastAsia="Times New Roman" w:hAnsi="Times New Roman" w:cs="Times New Roman"/>
          <w:color w:val="000000"/>
          <w:sz w:val="28"/>
          <w:szCs w:val="28"/>
          <w:lang w:eastAsia="ru-RU"/>
        </w:rPr>
        <w:t>несоответствие представленных документов требованиям, предусмотренным п. 2.7.2. настоящего Регламента;</w:t>
      </w:r>
    </w:p>
    <w:p w:rsidR="00442282" w:rsidRPr="00A2782B" w:rsidRDefault="00442282" w:rsidP="00442282">
      <w:pPr>
        <w:pStyle w:val="a3"/>
        <w:numPr>
          <w:ilvl w:val="0"/>
          <w:numId w:val="14"/>
        </w:numPr>
        <w:spacing w:after="0" w:line="240" w:lineRule="auto"/>
        <w:ind w:left="0" w:firstLine="0"/>
        <w:jc w:val="both"/>
        <w:rPr>
          <w:rFonts w:ascii="Times New Roman" w:eastAsia="Times New Roman" w:hAnsi="Times New Roman" w:cs="Times New Roman"/>
          <w:color w:val="000000"/>
          <w:sz w:val="28"/>
          <w:szCs w:val="28"/>
          <w:lang w:eastAsia="ru-RU"/>
        </w:rPr>
      </w:pPr>
      <w:r w:rsidRPr="00A2782B">
        <w:rPr>
          <w:rFonts w:ascii="Times New Roman" w:eastAsia="Times New Roman" w:hAnsi="Times New Roman" w:cs="Times New Roman"/>
          <w:color w:val="000000"/>
          <w:sz w:val="28"/>
          <w:szCs w:val="28"/>
          <w:lang w:eastAsia="ru-RU"/>
        </w:rPr>
        <w:t>отсутствие обязательных сведений, допущенные неточности в Схеме места производства работ;</w:t>
      </w:r>
    </w:p>
    <w:p w:rsidR="00442282" w:rsidRPr="00A2782B" w:rsidRDefault="00442282" w:rsidP="00442282">
      <w:pPr>
        <w:pStyle w:val="a3"/>
        <w:numPr>
          <w:ilvl w:val="0"/>
          <w:numId w:val="14"/>
        </w:numPr>
        <w:spacing w:after="0" w:line="240" w:lineRule="auto"/>
        <w:ind w:left="0" w:firstLine="0"/>
        <w:jc w:val="both"/>
        <w:rPr>
          <w:rFonts w:ascii="Times New Roman" w:eastAsia="Times New Roman" w:hAnsi="Times New Roman" w:cs="Times New Roman"/>
          <w:color w:val="000000"/>
          <w:sz w:val="28"/>
          <w:szCs w:val="28"/>
          <w:lang w:eastAsia="ru-RU"/>
        </w:rPr>
      </w:pPr>
      <w:r w:rsidRPr="00A2782B">
        <w:rPr>
          <w:rFonts w:ascii="Times New Roman" w:eastAsia="Times New Roman" w:hAnsi="Times New Roman" w:cs="Times New Roman"/>
          <w:color w:val="000000"/>
          <w:sz w:val="28"/>
          <w:szCs w:val="28"/>
          <w:lang w:eastAsia="ru-RU"/>
        </w:rPr>
        <w:t>несвоевременное устранение заявителем недостатков в представленных документах, выявленных в ходе проверки, предусмотренных п. 3.2.1. настоящего Регламента;</w:t>
      </w:r>
    </w:p>
    <w:p w:rsidR="00442282" w:rsidRPr="00A2782B" w:rsidRDefault="00442282" w:rsidP="00442282">
      <w:pPr>
        <w:pStyle w:val="a3"/>
        <w:numPr>
          <w:ilvl w:val="1"/>
          <w:numId w:val="4"/>
        </w:numPr>
        <w:spacing w:after="0" w:line="240" w:lineRule="auto"/>
        <w:jc w:val="both"/>
        <w:rPr>
          <w:rFonts w:ascii="Times New Roman" w:eastAsia="Times New Roman" w:hAnsi="Times New Roman" w:cs="Times New Roman"/>
          <w:color w:val="000000"/>
          <w:sz w:val="28"/>
          <w:szCs w:val="28"/>
          <w:lang w:eastAsia="ru-RU"/>
        </w:rPr>
      </w:pPr>
      <w:r w:rsidRPr="00A2782B">
        <w:rPr>
          <w:rFonts w:ascii="Times New Roman" w:eastAsia="Times New Roman" w:hAnsi="Times New Roman" w:cs="Times New Roman"/>
          <w:color w:val="000000"/>
          <w:sz w:val="28"/>
          <w:szCs w:val="28"/>
          <w:lang w:eastAsia="ru-RU"/>
        </w:rPr>
        <w:t>Требования к местам предоставления муниципальной услуги</w:t>
      </w:r>
    </w:p>
    <w:p w:rsidR="00442282" w:rsidRPr="00A2782B" w:rsidRDefault="00442282" w:rsidP="00442282">
      <w:pPr>
        <w:pStyle w:val="a3"/>
        <w:numPr>
          <w:ilvl w:val="2"/>
          <w:numId w:val="4"/>
        </w:numPr>
        <w:spacing w:after="0" w:line="240" w:lineRule="auto"/>
        <w:jc w:val="both"/>
        <w:rPr>
          <w:rFonts w:ascii="Times New Roman" w:eastAsia="Times New Roman" w:hAnsi="Times New Roman" w:cs="Times New Roman"/>
          <w:color w:val="000000"/>
          <w:sz w:val="28"/>
          <w:szCs w:val="28"/>
          <w:lang w:eastAsia="ru-RU"/>
        </w:rPr>
      </w:pPr>
      <w:r w:rsidRPr="00A2782B">
        <w:rPr>
          <w:rFonts w:ascii="Times New Roman" w:eastAsia="Times New Roman" w:hAnsi="Times New Roman" w:cs="Times New Roman"/>
          <w:color w:val="000000"/>
          <w:sz w:val="28"/>
          <w:szCs w:val="28"/>
          <w:lang w:eastAsia="ru-RU"/>
        </w:rPr>
        <w:t>Наличие парковочных мест.</w:t>
      </w:r>
    </w:p>
    <w:p w:rsidR="00442282" w:rsidRPr="001D724E" w:rsidRDefault="00442282" w:rsidP="00442282">
      <w:pPr>
        <w:spacing w:after="0" w:line="240" w:lineRule="auto"/>
        <w:ind w:firstLine="709"/>
        <w:jc w:val="both"/>
        <w:rPr>
          <w:rFonts w:ascii="Times New Roman" w:eastAsia="Times New Roman" w:hAnsi="Times New Roman" w:cs="Times New Roman"/>
          <w:sz w:val="28"/>
          <w:szCs w:val="28"/>
          <w:lang w:eastAsia="ru-RU"/>
        </w:rPr>
      </w:pPr>
      <w:r w:rsidRPr="001D724E">
        <w:rPr>
          <w:rFonts w:ascii="Times New Roman" w:eastAsia="Times New Roman" w:hAnsi="Times New Roman" w:cs="Times New Roman"/>
          <w:color w:val="000000"/>
          <w:sz w:val="28"/>
          <w:szCs w:val="28"/>
          <w:lang w:eastAsia="ru-RU"/>
        </w:rPr>
        <w:t>На территории, прилегающей к зданию администрации, оборудовано место для парковки автотранспортных средств. Доступ к парковочным местам является бесплатным.</w:t>
      </w:r>
    </w:p>
    <w:p w:rsidR="00442282" w:rsidRDefault="00442282" w:rsidP="00442282">
      <w:pPr>
        <w:pStyle w:val="a3"/>
        <w:numPr>
          <w:ilvl w:val="2"/>
          <w:numId w:val="4"/>
        </w:numPr>
        <w:spacing w:after="0" w:line="240" w:lineRule="auto"/>
        <w:ind w:left="0" w:firstLine="0"/>
        <w:jc w:val="both"/>
        <w:rPr>
          <w:rFonts w:ascii="Times New Roman" w:eastAsia="Times New Roman" w:hAnsi="Times New Roman" w:cs="Times New Roman"/>
          <w:color w:val="000000"/>
          <w:sz w:val="28"/>
          <w:szCs w:val="28"/>
          <w:lang w:eastAsia="ru-RU"/>
        </w:rPr>
      </w:pPr>
      <w:r w:rsidRPr="00A2782B">
        <w:rPr>
          <w:rFonts w:ascii="Times New Roman" w:eastAsia="Times New Roman" w:hAnsi="Times New Roman" w:cs="Times New Roman"/>
          <w:color w:val="000000"/>
          <w:sz w:val="28"/>
          <w:szCs w:val="28"/>
          <w:lang w:eastAsia="ru-RU"/>
        </w:rPr>
        <w:t xml:space="preserve">Требования к зданию, размещению и оформлению помещений. </w:t>
      </w:r>
    </w:p>
    <w:p w:rsidR="00442282" w:rsidRDefault="00442282" w:rsidP="00442282">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A2782B">
        <w:rPr>
          <w:rFonts w:ascii="Times New Roman" w:eastAsia="Times New Roman" w:hAnsi="Times New Roman" w:cs="Times New Roman"/>
          <w:color w:val="000000"/>
          <w:sz w:val="28"/>
          <w:szCs w:val="28"/>
          <w:lang w:eastAsia="ru-RU"/>
        </w:rPr>
        <w:lastRenderedPageBreak/>
        <w:t>Здания администрации оборудовано входом, обеспечивающим</w:t>
      </w:r>
      <w:r>
        <w:rPr>
          <w:rFonts w:ascii="Times New Roman" w:eastAsia="Times New Roman" w:hAnsi="Times New Roman" w:cs="Times New Roman"/>
          <w:color w:val="000000"/>
          <w:sz w:val="28"/>
          <w:szCs w:val="28"/>
          <w:lang w:eastAsia="ru-RU"/>
        </w:rPr>
        <w:t xml:space="preserve"> </w:t>
      </w:r>
      <w:r w:rsidRPr="00A2782B">
        <w:rPr>
          <w:rFonts w:ascii="Times New Roman" w:eastAsia="Times New Roman" w:hAnsi="Times New Roman" w:cs="Times New Roman"/>
          <w:color w:val="000000"/>
          <w:sz w:val="28"/>
          <w:szCs w:val="28"/>
          <w:lang w:eastAsia="ru-RU"/>
        </w:rPr>
        <w:t xml:space="preserve">свободный доступ в </w:t>
      </w:r>
      <w:r>
        <w:rPr>
          <w:rFonts w:ascii="Times New Roman" w:eastAsia="Times New Roman" w:hAnsi="Times New Roman" w:cs="Times New Roman"/>
          <w:color w:val="000000"/>
          <w:sz w:val="28"/>
          <w:szCs w:val="28"/>
          <w:lang w:eastAsia="ru-RU"/>
        </w:rPr>
        <w:t>помещение,</w:t>
      </w:r>
      <w:r w:rsidRPr="00A2782B">
        <w:rPr>
          <w:rFonts w:ascii="Times New Roman" w:eastAsia="Times New Roman" w:hAnsi="Times New Roman" w:cs="Times New Roman"/>
          <w:color w:val="000000"/>
          <w:sz w:val="28"/>
          <w:szCs w:val="28"/>
          <w:lang w:eastAsia="ru-RU"/>
        </w:rPr>
        <w:t xml:space="preserve"> средствами пожаротушения</w:t>
      </w:r>
      <w:r>
        <w:rPr>
          <w:rFonts w:ascii="Times New Roman" w:eastAsia="Times New Roman" w:hAnsi="Times New Roman" w:cs="Times New Roman"/>
          <w:color w:val="000000"/>
          <w:sz w:val="28"/>
          <w:szCs w:val="28"/>
          <w:lang w:eastAsia="ru-RU"/>
        </w:rPr>
        <w:t xml:space="preserve">. </w:t>
      </w:r>
      <w:r w:rsidRPr="00A2782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
    <w:p w:rsidR="00442282" w:rsidRDefault="00442282" w:rsidP="00442282">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1D724E">
        <w:rPr>
          <w:rFonts w:ascii="Times New Roman" w:eastAsia="Times New Roman" w:hAnsi="Times New Roman" w:cs="Times New Roman"/>
          <w:color w:val="000000"/>
          <w:sz w:val="28"/>
          <w:szCs w:val="28"/>
          <w:lang w:eastAsia="ru-RU"/>
        </w:rPr>
        <w:t>Прием заявителей осуществляется в специально предназначенных для этих целей кабинетах, имеющих оптимальные условия для работы.</w:t>
      </w:r>
    </w:p>
    <w:p w:rsidR="00442282" w:rsidRDefault="00442282" w:rsidP="00442282">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1D724E">
        <w:rPr>
          <w:rFonts w:ascii="Times New Roman" w:eastAsia="Times New Roman" w:hAnsi="Times New Roman" w:cs="Times New Roman"/>
          <w:color w:val="000000"/>
          <w:sz w:val="28"/>
          <w:szCs w:val="28"/>
          <w:lang w:eastAsia="ru-RU"/>
        </w:rPr>
        <w:t>Помещения оборудованы удобной для приема посетителей и хранения документов мебелью, оснащены оргтехникой.</w:t>
      </w:r>
    </w:p>
    <w:p w:rsidR="00442282" w:rsidRDefault="00442282" w:rsidP="00442282">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1D724E">
        <w:rPr>
          <w:rFonts w:ascii="Times New Roman" w:eastAsia="Times New Roman" w:hAnsi="Times New Roman" w:cs="Times New Roman"/>
          <w:color w:val="000000"/>
          <w:sz w:val="28"/>
          <w:szCs w:val="28"/>
          <w:lang w:eastAsia="ru-RU"/>
        </w:rPr>
        <w:t>Места ожидания на предоставление муниципальной услуги оборудуются стульями, кресельными секциями в коридоре приемной администрации.</w:t>
      </w:r>
    </w:p>
    <w:p w:rsidR="00442282" w:rsidRPr="001D724E" w:rsidRDefault="00442282" w:rsidP="00442282">
      <w:pPr>
        <w:pStyle w:val="a3"/>
        <w:spacing w:after="0" w:line="240" w:lineRule="auto"/>
        <w:ind w:left="0" w:firstLine="709"/>
        <w:jc w:val="both"/>
        <w:rPr>
          <w:rFonts w:ascii="Times New Roman" w:eastAsia="Times New Roman" w:hAnsi="Times New Roman" w:cs="Times New Roman"/>
          <w:color w:val="000000"/>
          <w:sz w:val="28"/>
          <w:szCs w:val="28"/>
          <w:lang w:eastAsia="ru-RU"/>
        </w:rPr>
      </w:pPr>
    </w:p>
    <w:p w:rsidR="00442282" w:rsidRPr="00A2782B" w:rsidRDefault="00442282" w:rsidP="00442282">
      <w:pPr>
        <w:pStyle w:val="a3"/>
        <w:numPr>
          <w:ilvl w:val="0"/>
          <w:numId w:val="4"/>
        </w:num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Административные процедуры</w:t>
      </w:r>
    </w:p>
    <w:p w:rsidR="00442282" w:rsidRPr="001D724E" w:rsidRDefault="00442282" w:rsidP="00442282">
      <w:pPr>
        <w:spacing w:after="0" w:line="240" w:lineRule="auto"/>
        <w:ind w:firstLine="709"/>
        <w:jc w:val="both"/>
        <w:rPr>
          <w:rFonts w:ascii="Times New Roman" w:eastAsia="Times New Roman" w:hAnsi="Times New Roman" w:cs="Times New Roman"/>
          <w:sz w:val="28"/>
          <w:szCs w:val="28"/>
          <w:lang w:eastAsia="ru-RU"/>
        </w:rPr>
      </w:pPr>
      <w:r w:rsidRPr="001D724E">
        <w:rPr>
          <w:rFonts w:ascii="Times New Roman" w:eastAsia="Times New Roman" w:hAnsi="Times New Roman" w:cs="Times New Roman"/>
          <w:color w:val="000000"/>
          <w:sz w:val="28"/>
          <w:szCs w:val="28"/>
          <w:lang w:eastAsia="ru-RU"/>
        </w:rPr>
        <w:t>Последовательность действий при предоставлении муниципальной услуги:</w:t>
      </w:r>
    </w:p>
    <w:p w:rsidR="00442282" w:rsidRPr="001D724E" w:rsidRDefault="00442282" w:rsidP="00442282">
      <w:pPr>
        <w:numPr>
          <w:ilvl w:val="0"/>
          <w:numId w:val="12"/>
        </w:numPr>
        <w:spacing w:after="0" w:line="240" w:lineRule="auto"/>
        <w:jc w:val="both"/>
        <w:rPr>
          <w:rFonts w:ascii="Times New Roman" w:eastAsia="Times New Roman" w:hAnsi="Times New Roman" w:cs="Times New Roman"/>
          <w:color w:val="000000"/>
          <w:sz w:val="28"/>
          <w:szCs w:val="28"/>
          <w:lang w:eastAsia="ru-RU"/>
        </w:rPr>
      </w:pPr>
      <w:r w:rsidRPr="001D724E">
        <w:rPr>
          <w:rFonts w:ascii="Times New Roman" w:eastAsia="Times New Roman" w:hAnsi="Times New Roman" w:cs="Times New Roman"/>
          <w:color w:val="000000"/>
          <w:sz w:val="28"/>
          <w:szCs w:val="28"/>
          <w:lang w:eastAsia="ru-RU"/>
        </w:rPr>
        <w:t>прием и регистрация заявлений.</w:t>
      </w:r>
    </w:p>
    <w:p w:rsidR="00442282" w:rsidRDefault="00442282" w:rsidP="00442282">
      <w:pPr>
        <w:numPr>
          <w:ilvl w:val="0"/>
          <w:numId w:val="12"/>
        </w:numPr>
        <w:spacing w:after="0" w:line="240" w:lineRule="auto"/>
        <w:jc w:val="both"/>
        <w:rPr>
          <w:rFonts w:ascii="Times New Roman" w:eastAsia="Times New Roman" w:hAnsi="Times New Roman" w:cs="Times New Roman"/>
          <w:color w:val="000000"/>
          <w:sz w:val="28"/>
          <w:szCs w:val="28"/>
          <w:lang w:eastAsia="ru-RU"/>
        </w:rPr>
      </w:pPr>
      <w:r w:rsidRPr="001D724E">
        <w:rPr>
          <w:rFonts w:ascii="Times New Roman" w:eastAsia="Times New Roman" w:hAnsi="Times New Roman" w:cs="Times New Roman"/>
          <w:color w:val="000000"/>
          <w:sz w:val="28"/>
          <w:szCs w:val="28"/>
          <w:lang w:eastAsia="ru-RU"/>
        </w:rPr>
        <w:t>рассмотрение и принятие решения по заявлению на перемещение отходов строительства, сноса зданий и сооружений, в том числе грунтов.</w:t>
      </w:r>
    </w:p>
    <w:p w:rsidR="00442282" w:rsidRPr="007760A6" w:rsidRDefault="00442282" w:rsidP="00442282">
      <w:pPr>
        <w:numPr>
          <w:ilvl w:val="0"/>
          <w:numId w:val="12"/>
        </w:numPr>
        <w:spacing w:after="0" w:line="240" w:lineRule="auto"/>
        <w:jc w:val="both"/>
        <w:rPr>
          <w:rFonts w:ascii="Times New Roman" w:eastAsia="Times New Roman" w:hAnsi="Times New Roman" w:cs="Times New Roman"/>
          <w:color w:val="000000"/>
          <w:sz w:val="28"/>
          <w:szCs w:val="28"/>
          <w:lang w:eastAsia="ru-RU"/>
        </w:rPr>
      </w:pPr>
      <w:r w:rsidRPr="007760A6">
        <w:rPr>
          <w:rFonts w:ascii="Times New Roman" w:eastAsia="Times New Roman" w:hAnsi="Times New Roman" w:cs="Times New Roman"/>
          <w:color w:val="000000"/>
          <w:sz w:val="28"/>
          <w:szCs w:val="28"/>
          <w:lang w:eastAsia="ru-RU"/>
        </w:rPr>
        <w:t>оформление и выдача разрешения на перемещение отходов строительства, сноса зданий и сооружений, в том числе грунтов (отказа в выдаче разрешения на перемещение отходов строительства, сноса зданий и сооружений, в том числе грунтов).</w:t>
      </w:r>
    </w:p>
    <w:p w:rsidR="00442282" w:rsidRPr="007760A6" w:rsidRDefault="00442282" w:rsidP="00442282">
      <w:pPr>
        <w:pStyle w:val="a3"/>
        <w:numPr>
          <w:ilvl w:val="1"/>
          <w:numId w:val="12"/>
        </w:numPr>
        <w:spacing w:after="0" w:line="240" w:lineRule="auto"/>
        <w:ind w:left="0"/>
        <w:jc w:val="both"/>
        <w:rPr>
          <w:rFonts w:ascii="Times New Roman" w:eastAsia="Times New Roman" w:hAnsi="Times New Roman" w:cs="Times New Roman"/>
          <w:color w:val="000000"/>
          <w:sz w:val="28"/>
          <w:szCs w:val="28"/>
          <w:lang w:eastAsia="ru-RU"/>
        </w:rPr>
      </w:pPr>
      <w:r w:rsidRPr="007760A6">
        <w:rPr>
          <w:rFonts w:ascii="Times New Roman" w:eastAsia="Times New Roman" w:hAnsi="Times New Roman" w:cs="Times New Roman"/>
          <w:color w:val="000000"/>
          <w:sz w:val="28"/>
          <w:szCs w:val="28"/>
          <w:lang w:eastAsia="ru-RU"/>
        </w:rPr>
        <w:t>Прием документов:</w:t>
      </w:r>
    </w:p>
    <w:p w:rsidR="00442282" w:rsidRPr="007760A6" w:rsidRDefault="00442282" w:rsidP="0044228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7760A6">
        <w:rPr>
          <w:rFonts w:ascii="Times New Roman" w:eastAsia="Times New Roman" w:hAnsi="Times New Roman" w:cs="Times New Roman"/>
          <w:color w:val="000000"/>
          <w:sz w:val="28"/>
          <w:szCs w:val="28"/>
          <w:lang w:eastAsia="ru-RU"/>
        </w:rPr>
        <w:t>основанием для начала предоставления муниципальной услуги является личное обращение заявителя (его представителя, доверенного лица) в отдел с комплектом документов, необходимых для предоставления услуги и указанных в подпункте 2.7.2. настоящего административного регламента;</w:t>
      </w:r>
    </w:p>
    <w:p w:rsidR="00442282" w:rsidRPr="007760A6" w:rsidRDefault="00442282" w:rsidP="0044228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760A6">
        <w:rPr>
          <w:rFonts w:ascii="Times New Roman" w:eastAsia="Times New Roman" w:hAnsi="Times New Roman" w:cs="Times New Roman"/>
          <w:color w:val="000000"/>
          <w:sz w:val="28"/>
          <w:szCs w:val="28"/>
          <w:lang w:eastAsia="ru-RU"/>
        </w:rPr>
        <w:t>специалист, уполномоченный на прием заявлений, проверяет соответствие представленных документов установленным требованиям;</w:t>
      </w:r>
    </w:p>
    <w:p w:rsidR="00442282" w:rsidRPr="007760A6" w:rsidRDefault="00442282" w:rsidP="0044228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760A6">
        <w:rPr>
          <w:rFonts w:ascii="Times New Roman" w:eastAsia="Times New Roman" w:hAnsi="Times New Roman" w:cs="Times New Roman"/>
          <w:color w:val="000000"/>
          <w:sz w:val="28"/>
          <w:szCs w:val="28"/>
          <w:lang w:eastAsia="ru-RU"/>
        </w:rPr>
        <w:t>при установлении фактов отсутствия необходимых документов, несоответствия представленных документов требованиям, указанным в разделе 2 настоящего административного регламента,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442282" w:rsidRPr="007760A6" w:rsidRDefault="00442282" w:rsidP="0044228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760A6">
        <w:rPr>
          <w:rFonts w:ascii="Times New Roman" w:eastAsia="Times New Roman" w:hAnsi="Times New Roman" w:cs="Times New Roman"/>
          <w:color w:val="000000"/>
          <w:sz w:val="28"/>
          <w:szCs w:val="28"/>
          <w:lang w:eastAsia="ru-RU"/>
        </w:rPr>
        <w:t>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w:t>
      </w:r>
    </w:p>
    <w:p w:rsidR="00442282" w:rsidRPr="007760A6" w:rsidRDefault="00442282" w:rsidP="0044228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760A6">
        <w:rPr>
          <w:rFonts w:ascii="Times New Roman" w:eastAsia="Times New Roman" w:hAnsi="Times New Roman" w:cs="Times New Roman"/>
          <w:color w:val="000000"/>
          <w:sz w:val="28"/>
          <w:szCs w:val="28"/>
          <w:lang w:eastAsia="ru-RU"/>
        </w:rPr>
        <w:t>получение документов от заинтересованных лиц фиксируется сотрудником, уполномоченным на прием заявлений, путем выполнения регистрационной записи в журнале регистрации входящих документов.</w:t>
      </w:r>
    </w:p>
    <w:p w:rsidR="00442282" w:rsidRPr="007760A6" w:rsidRDefault="00442282" w:rsidP="0044228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760A6">
        <w:rPr>
          <w:rFonts w:ascii="Times New Roman" w:eastAsia="Times New Roman" w:hAnsi="Times New Roman" w:cs="Times New Roman"/>
          <w:color w:val="000000"/>
          <w:sz w:val="28"/>
          <w:szCs w:val="28"/>
          <w:lang w:eastAsia="ru-RU"/>
        </w:rPr>
        <w:t>специалист,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рассмотрения специалисту Администрации</w:t>
      </w:r>
      <w:r>
        <w:rPr>
          <w:rFonts w:ascii="Times New Roman" w:eastAsia="Times New Roman" w:hAnsi="Times New Roman" w:cs="Times New Roman"/>
          <w:color w:val="000000"/>
          <w:sz w:val="28"/>
          <w:szCs w:val="28"/>
          <w:lang w:eastAsia="ru-RU"/>
        </w:rPr>
        <w:t xml:space="preserve"> Войковского </w:t>
      </w:r>
      <w:r w:rsidRPr="007760A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сельского поселения</w:t>
      </w:r>
      <w:proofErr w:type="gramStart"/>
      <w:r>
        <w:rPr>
          <w:rFonts w:ascii="Times New Roman" w:eastAsia="Times New Roman" w:hAnsi="Times New Roman" w:cs="Times New Roman"/>
          <w:color w:val="000000"/>
          <w:sz w:val="28"/>
          <w:szCs w:val="28"/>
          <w:lang w:eastAsia="ru-RU"/>
        </w:rPr>
        <w:t xml:space="preserve"> </w:t>
      </w:r>
      <w:r w:rsidRPr="007760A6">
        <w:rPr>
          <w:rFonts w:ascii="Times New Roman" w:eastAsia="Times New Roman" w:hAnsi="Times New Roman" w:cs="Times New Roman"/>
          <w:color w:val="000000"/>
          <w:sz w:val="28"/>
          <w:szCs w:val="28"/>
          <w:lang w:eastAsia="ru-RU"/>
        </w:rPr>
        <w:t>,</w:t>
      </w:r>
      <w:proofErr w:type="gramEnd"/>
      <w:r w:rsidRPr="007760A6">
        <w:rPr>
          <w:rFonts w:ascii="Times New Roman" w:eastAsia="Times New Roman" w:hAnsi="Times New Roman" w:cs="Times New Roman"/>
          <w:color w:val="000000"/>
          <w:sz w:val="28"/>
          <w:szCs w:val="28"/>
          <w:lang w:eastAsia="ru-RU"/>
        </w:rPr>
        <w:t xml:space="preserve"> уполномоченному на рассмотрение заявления.</w:t>
      </w:r>
    </w:p>
    <w:p w:rsidR="00442282" w:rsidRPr="007760A6" w:rsidRDefault="00442282" w:rsidP="0044228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7760A6">
        <w:rPr>
          <w:rFonts w:ascii="Times New Roman" w:eastAsia="Times New Roman" w:hAnsi="Times New Roman" w:cs="Times New Roman"/>
          <w:color w:val="000000"/>
          <w:sz w:val="28"/>
          <w:szCs w:val="28"/>
          <w:lang w:eastAsia="ru-RU"/>
        </w:rPr>
        <w:t>общий максимальный срок приема документов не может превышать 15 минут.</w:t>
      </w:r>
    </w:p>
    <w:p w:rsidR="00442282" w:rsidRPr="007760A6" w:rsidRDefault="00442282" w:rsidP="00442282">
      <w:pPr>
        <w:pStyle w:val="a3"/>
        <w:numPr>
          <w:ilvl w:val="1"/>
          <w:numId w:val="12"/>
        </w:numPr>
        <w:spacing w:after="0" w:line="240" w:lineRule="auto"/>
        <w:ind w:left="0"/>
        <w:jc w:val="both"/>
        <w:rPr>
          <w:rFonts w:ascii="Times New Roman" w:eastAsia="Times New Roman" w:hAnsi="Times New Roman" w:cs="Times New Roman"/>
          <w:sz w:val="28"/>
          <w:szCs w:val="28"/>
          <w:lang w:eastAsia="ru-RU"/>
        </w:rPr>
      </w:pPr>
      <w:r w:rsidRPr="007760A6">
        <w:rPr>
          <w:rFonts w:ascii="Times New Roman" w:eastAsia="Times New Roman" w:hAnsi="Times New Roman" w:cs="Times New Roman"/>
          <w:color w:val="000000"/>
          <w:sz w:val="28"/>
          <w:szCs w:val="28"/>
          <w:lang w:eastAsia="ru-RU"/>
        </w:rPr>
        <w:t>Рассмотрение заявлений:</w:t>
      </w:r>
    </w:p>
    <w:p w:rsidR="00442282" w:rsidRPr="008D2894" w:rsidRDefault="00442282" w:rsidP="0044228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8D2894">
        <w:rPr>
          <w:rFonts w:ascii="Times New Roman" w:eastAsia="Times New Roman" w:hAnsi="Times New Roman" w:cs="Times New Roman"/>
          <w:color w:val="000000"/>
          <w:sz w:val="28"/>
          <w:szCs w:val="28"/>
          <w:lang w:eastAsia="ru-RU"/>
        </w:rPr>
        <w:t>принятые к рассмотрению заявления рассматриваются в рабочем порядке. Максимальный срок выполнения действия - 1 день;</w:t>
      </w:r>
    </w:p>
    <w:p w:rsidR="00442282" w:rsidRPr="008D2894" w:rsidRDefault="00442282" w:rsidP="0044228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D2894">
        <w:rPr>
          <w:rFonts w:ascii="Times New Roman" w:eastAsia="Times New Roman" w:hAnsi="Times New Roman" w:cs="Times New Roman"/>
          <w:color w:val="000000"/>
          <w:sz w:val="28"/>
          <w:szCs w:val="28"/>
          <w:lang w:eastAsia="ru-RU"/>
        </w:rPr>
        <w:t>производится выезд на место предполагаемых работ для уточнения схемы места проведения работ. Максимальный срок выполнения действия - 2 дня;</w:t>
      </w:r>
    </w:p>
    <w:p w:rsidR="00442282" w:rsidRPr="008D2894" w:rsidRDefault="00442282" w:rsidP="0044228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D2894">
        <w:rPr>
          <w:rFonts w:ascii="Times New Roman" w:eastAsia="Times New Roman" w:hAnsi="Times New Roman" w:cs="Times New Roman"/>
          <w:color w:val="000000"/>
          <w:sz w:val="28"/>
          <w:szCs w:val="28"/>
          <w:lang w:eastAsia="ru-RU"/>
        </w:rPr>
        <w:t>в случае обнаружения неточностей в схеме, этот факт доводится до сведения заявителя с целью устранения неточностей.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 Максимальный срок выполнения действия - 1 день.</w:t>
      </w:r>
    </w:p>
    <w:p w:rsidR="00442282" w:rsidRPr="008D2894" w:rsidRDefault="00442282" w:rsidP="0044228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D2894">
        <w:rPr>
          <w:rFonts w:ascii="Times New Roman" w:eastAsia="Times New Roman" w:hAnsi="Times New Roman" w:cs="Times New Roman"/>
          <w:color w:val="000000"/>
          <w:sz w:val="28"/>
          <w:szCs w:val="28"/>
          <w:lang w:eastAsia="ru-RU"/>
        </w:rPr>
        <w:t>принимает решение о разрешении (запрещении) на перемещение отходов строительства, сноса зданий и сооружений, в том числе грунтов. Максимальный срок выполнения действия - 1 день;</w:t>
      </w:r>
    </w:p>
    <w:p w:rsidR="00442282" w:rsidRPr="007760A6" w:rsidRDefault="00442282" w:rsidP="00442282">
      <w:pPr>
        <w:pStyle w:val="a3"/>
        <w:numPr>
          <w:ilvl w:val="1"/>
          <w:numId w:val="12"/>
        </w:numPr>
        <w:spacing w:after="0" w:line="240" w:lineRule="auto"/>
        <w:ind w:left="0"/>
        <w:jc w:val="both"/>
        <w:rPr>
          <w:rFonts w:ascii="Times New Roman" w:eastAsia="Times New Roman" w:hAnsi="Times New Roman" w:cs="Times New Roman"/>
          <w:color w:val="000000"/>
          <w:sz w:val="28"/>
          <w:szCs w:val="28"/>
          <w:lang w:eastAsia="ru-RU"/>
        </w:rPr>
      </w:pPr>
      <w:r w:rsidRPr="007760A6">
        <w:rPr>
          <w:rFonts w:ascii="Times New Roman" w:eastAsia="Times New Roman" w:hAnsi="Times New Roman" w:cs="Times New Roman"/>
          <w:color w:val="000000"/>
          <w:sz w:val="28"/>
          <w:szCs w:val="28"/>
          <w:lang w:eastAsia="ru-RU"/>
        </w:rPr>
        <w:t>Оформление и выдача разрешения на перемещение отходов строительства, сноса зданий и сооружений, в том числе грунтов.</w:t>
      </w:r>
    </w:p>
    <w:p w:rsidR="00442282" w:rsidRDefault="00442282" w:rsidP="00442282">
      <w:pPr>
        <w:spacing w:after="0" w:line="240" w:lineRule="auto"/>
        <w:ind w:firstLine="709"/>
        <w:jc w:val="both"/>
        <w:rPr>
          <w:rFonts w:ascii="Times New Roman" w:eastAsia="Times New Roman" w:hAnsi="Times New Roman" w:cs="Times New Roman"/>
          <w:sz w:val="28"/>
          <w:szCs w:val="28"/>
          <w:lang w:eastAsia="ru-RU"/>
        </w:rPr>
      </w:pPr>
      <w:r w:rsidRPr="007760A6">
        <w:rPr>
          <w:rFonts w:ascii="Times New Roman" w:eastAsia="Times New Roman" w:hAnsi="Times New Roman" w:cs="Times New Roman"/>
          <w:color w:val="000000"/>
          <w:sz w:val="28"/>
          <w:szCs w:val="28"/>
          <w:lang w:eastAsia="ru-RU"/>
        </w:rPr>
        <w:t>Разрешение на перемещение отходов строительства, сноса зданий и сооружений, в том числе грунтов оформляется и подписывается специалистом, рассматривающим заявление, подписывается Главой Администрации</w:t>
      </w:r>
      <w:r>
        <w:rPr>
          <w:rFonts w:ascii="Times New Roman" w:eastAsia="Times New Roman" w:hAnsi="Times New Roman" w:cs="Times New Roman"/>
          <w:color w:val="000000"/>
          <w:sz w:val="28"/>
          <w:szCs w:val="28"/>
          <w:lang w:eastAsia="ru-RU"/>
        </w:rPr>
        <w:t xml:space="preserve"> Войковского</w:t>
      </w:r>
      <w:r w:rsidRPr="007760A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сельского поселения</w:t>
      </w:r>
      <w:proofErr w:type="gramStart"/>
      <w:r>
        <w:rPr>
          <w:rFonts w:ascii="Times New Roman" w:eastAsia="Times New Roman" w:hAnsi="Times New Roman" w:cs="Times New Roman"/>
          <w:color w:val="000000"/>
          <w:sz w:val="28"/>
          <w:szCs w:val="28"/>
          <w:lang w:eastAsia="ru-RU"/>
        </w:rPr>
        <w:t xml:space="preserve"> </w:t>
      </w:r>
      <w:r w:rsidRPr="007760A6">
        <w:rPr>
          <w:rFonts w:ascii="Times New Roman" w:eastAsia="Times New Roman" w:hAnsi="Times New Roman" w:cs="Times New Roman"/>
          <w:color w:val="000000"/>
          <w:sz w:val="28"/>
          <w:szCs w:val="28"/>
          <w:lang w:eastAsia="ru-RU"/>
        </w:rPr>
        <w:t>.</w:t>
      </w:r>
      <w:proofErr w:type="gramEnd"/>
    </w:p>
    <w:p w:rsidR="00442282" w:rsidRPr="007760A6" w:rsidRDefault="00442282" w:rsidP="00442282">
      <w:pPr>
        <w:spacing w:after="0" w:line="240" w:lineRule="auto"/>
        <w:ind w:firstLine="709"/>
        <w:jc w:val="both"/>
        <w:rPr>
          <w:rFonts w:ascii="Times New Roman" w:eastAsia="Times New Roman" w:hAnsi="Times New Roman" w:cs="Times New Roman"/>
          <w:sz w:val="28"/>
          <w:szCs w:val="28"/>
          <w:lang w:eastAsia="ru-RU"/>
        </w:rPr>
      </w:pPr>
      <w:r w:rsidRPr="007760A6">
        <w:rPr>
          <w:rFonts w:ascii="Times New Roman" w:eastAsia="Times New Roman" w:hAnsi="Times New Roman" w:cs="Times New Roman"/>
          <w:color w:val="000000"/>
          <w:sz w:val="28"/>
          <w:szCs w:val="28"/>
          <w:lang w:eastAsia="ru-RU"/>
        </w:rPr>
        <w:t xml:space="preserve">Разрешение на перемещение отходов строительства, сноса зданий и сооружений, в том числе грунтов оформляется в 2 экземплярах. Один экземпляр ордера на перемещение отходов строительства, сноса зданий и сооружений, в том числе грунтов, подшивается в дело для хранения в соответствии с утвержденной номенклатурой дел. Второй экземпляр - выдается специалистом заявителю лично с отметкой в журнале регистрации заявлений, либо почтовым отправлением с сопроводительным письмом за подписью Главы Администрации </w:t>
      </w:r>
      <w:r>
        <w:rPr>
          <w:rFonts w:ascii="Times New Roman" w:eastAsia="Times New Roman" w:hAnsi="Times New Roman" w:cs="Times New Roman"/>
          <w:color w:val="000000"/>
          <w:sz w:val="28"/>
          <w:szCs w:val="28"/>
          <w:lang w:eastAsia="ru-RU"/>
        </w:rPr>
        <w:t>Войковского сельского поселения</w:t>
      </w:r>
      <w:proofErr w:type="gramStart"/>
      <w:r>
        <w:rPr>
          <w:rFonts w:ascii="Times New Roman" w:eastAsia="Times New Roman" w:hAnsi="Times New Roman" w:cs="Times New Roman"/>
          <w:color w:val="000000"/>
          <w:sz w:val="28"/>
          <w:szCs w:val="28"/>
          <w:lang w:eastAsia="ru-RU"/>
        </w:rPr>
        <w:t xml:space="preserve"> </w:t>
      </w:r>
      <w:r w:rsidRPr="007760A6">
        <w:rPr>
          <w:rFonts w:ascii="Times New Roman" w:eastAsia="Times New Roman" w:hAnsi="Times New Roman" w:cs="Times New Roman"/>
          <w:color w:val="000000"/>
          <w:sz w:val="28"/>
          <w:szCs w:val="28"/>
          <w:lang w:eastAsia="ru-RU"/>
        </w:rPr>
        <w:t>.</w:t>
      </w:r>
      <w:proofErr w:type="gramEnd"/>
      <w:r w:rsidRPr="007760A6">
        <w:rPr>
          <w:rFonts w:ascii="Times New Roman" w:eastAsia="Times New Roman" w:hAnsi="Times New Roman" w:cs="Times New Roman"/>
          <w:color w:val="000000"/>
          <w:sz w:val="28"/>
          <w:szCs w:val="28"/>
          <w:lang w:eastAsia="ru-RU"/>
        </w:rPr>
        <w:t xml:space="preserve"> Максимальный срок выполнения действия </w:t>
      </w:r>
      <w:r>
        <w:rPr>
          <w:rFonts w:ascii="Times New Roman" w:eastAsia="Times New Roman" w:hAnsi="Times New Roman" w:cs="Times New Roman"/>
          <w:color w:val="000000"/>
          <w:sz w:val="28"/>
          <w:szCs w:val="28"/>
          <w:lang w:eastAsia="ru-RU"/>
        </w:rPr>
        <w:t>–</w:t>
      </w:r>
      <w:r w:rsidRPr="007760A6">
        <w:rPr>
          <w:rFonts w:ascii="Times New Roman" w:eastAsia="Times New Roman" w:hAnsi="Times New Roman" w:cs="Times New Roman"/>
          <w:color w:val="000000"/>
          <w:sz w:val="28"/>
          <w:szCs w:val="28"/>
          <w:lang w:eastAsia="ru-RU"/>
        </w:rPr>
        <w:t xml:space="preserve"> 2 дня.</w:t>
      </w:r>
    </w:p>
    <w:p w:rsidR="00442282" w:rsidRPr="008D2894" w:rsidRDefault="00442282" w:rsidP="00442282">
      <w:pPr>
        <w:pStyle w:val="a3"/>
        <w:numPr>
          <w:ilvl w:val="1"/>
          <w:numId w:val="20"/>
        </w:numPr>
        <w:spacing w:after="0" w:line="240" w:lineRule="auto"/>
        <w:jc w:val="both"/>
        <w:rPr>
          <w:rFonts w:ascii="Times New Roman" w:eastAsia="Times New Roman" w:hAnsi="Times New Roman" w:cs="Times New Roman"/>
          <w:color w:val="000000"/>
          <w:sz w:val="28"/>
          <w:szCs w:val="28"/>
          <w:lang w:eastAsia="ru-RU"/>
        </w:rPr>
      </w:pPr>
      <w:r w:rsidRPr="008D2894">
        <w:rPr>
          <w:rFonts w:ascii="Times New Roman" w:eastAsia="Times New Roman" w:hAnsi="Times New Roman" w:cs="Times New Roman"/>
          <w:color w:val="000000"/>
          <w:sz w:val="28"/>
          <w:szCs w:val="28"/>
          <w:lang w:eastAsia="ru-RU"/>
        </w:rPr>
        <w:t>Оформление отказа в выдаче разрешения на перемещение отходов строительства, сноса зданий и сооружений, в том числе грунтов.</w:t>
      </w:r>
    </w:p>
    <w:p w:rsidR="00442282" w:rsidRDefault="00442282" w:rsidP="00442282">
      <w:pPr>
        <w:spacing w:after="0" w:line="240" w:lineRule="auto"/>
        <w:ind w:firstLine="709"/>
        <w:jc w:val="both"/>
        <w:rPr>
          <w:rFonts w:ascii="Times New Roman" w:eastAsia="Times New Roman" w:hAnsi="Times New Roman" w:cs="Times New Roman"/>
          <w:sz w:val="28"/>
          <w:szCs w:val="28"/>
          <w:lang w:eastAsia="ru-RU"/>
        </w:rPr>
      </w:pPr>
      <w:proofErr w:type="gramStart"/>
      <w:r w:rsidRPr="007760A6">
        <w:rPr>
          <w:rFonts w:ascii="Times New Roman" w:eastAsia="Times New Roman" w:hAnsi="Times New Roman" w:cs="Times New Roman"/>
          <w:color w:val="000000"/>
          <w:sz w:val="28"/>
          <w:szCs w:val="28"/>
          <w:lang w:eastAsia="ru-RU"/>
        </w:rPr>
        <w:t>Специалист, рассматривающий заявление, при выявлении обстоятельств, являющихся основанием для отказа в предоставлении муниципальной услуги в соответствии с п. 2.7.2. настоящего Регламента, готовит письмо в двух экземплярах на бланке администрации об отказе в выдаче разрешения на перемещение отходов строительства, сноса зданий и сооружений, в том числе грунтов с указанием оснований для отказа.</w:t>
      </w:r>
      <w:proofErr w:type="gramEnd"/>
      <w:r w:rsidRPr="007760A6">
        <w:rPr>
          <w:rFonts w:ascii="Times New Roman" w:eastAsia="Times New Roman" w:hAnsi="Times New Roman" w:cs="Times New Roman"/>
          <w:color w:val="000000"/>
          <w:sz w:val="28"/>
          <w:szCs w:val="28"/>
          <w:lang w:eastAsia="ru-RU"/>
        </w:rPr>
        <w:t xml:space="preserve"> Максимальный срок выполнения действия </w:t>
      </w:r>
      <w:r>
        <w:rPr>
          <w:rFonts w:ascii="Times New Roman" w:eastAsia="Times New Roman" w:hAnsi="Times New Roman" w:cs="Times New Roman"/>
          <w:color w:val="000000"/>
          <w:sz w:val="28"/>
          <w:szCs w:val="28"/>
          <w:lang w:eastAsia="ru-RU"/>
        </w:rPr>
        <w:t>–</w:t>
      </w:r>
      <w:r w:rsidRPr="007760A6">
        <w:rPr>
          <w:rFonts w:ascii="Times New Roman" w:eastAsia="Times New Roman" w:hAnsi="Times New Roman" w:cs="Times New Roman"/>
          <w:color w:val="000000"/>
          <w:sz w:val="28"/>
          <w:szCs w:val="28"/>
          <w:lang w:eastAsia="ru-RU"/>
        </w:rPr>
        <w:t xml:space="preserve"> 3 дня.</w:t>
      </w:r>
    </w:p>
    <w:p w:rsidR="00442282" w:rsidRDefault="00442282" w:rsidP="00442282">
      <w:pPr>
        <w:spacing w:after="0" w:line="240" w:lineRule="auto"/>
        <w:ind w:firstLine="709"/>
        <w:jc w:val="both"/>
        <w:rPr>
          <w:rFonts w:ascii="Times New Roman" w:eastAsia="Times New Roman" w:hAnsi="Times New Roman" w:cs="Times New Roman"/>
          <w:sz w:val="28"/>
          <w:szCs w:val="28"/>
          <w:lang w:eastAsia="ru-RU"/>
        </w:rPr>
      </w:pPr>
      <w:r w:rsidRPr="007760A6">
        <w:rPr>
          <w:rFonts w:ascii="Times New Roman" w:eastAsia="Times New Roman" w:hAnsi="Times New Roman" w:cs="Times New Roman"/>
          <w:color w:val="000000"/>
          <w:sz w:val="28"/>
          <w:szCs w:val="28"/>
          <w:lang w:eastAsia="ru-RU"/>
        </w:rPr>
        <w:t xml:space="preserve">Подготовленное письмо об отказе в выдаче разрешения на перемещение отходов строительства, сноса зданий и сооружений, в том числе грунтов направляется в порядке делопроизводства для визирования начальнику общего отдела, после чего </w:t>
      </w:r>
      <w:r>
        <w:rPr>
          <w:rFonts w:ascii="Times New Roman" w:eastAsia="Times New Roman" w:hAnsi="Times New Roman" w:cs="Times New Roman"/>
          <w:color w:val="000000"/>
          <w:sz w:val="28"/>
          <w:szCs w:val="28"/>
          <w:lang w:eastAsia="ru-RU"/>
        </w:rPr>
        <w:t>–</w:t>
      </w:r>
      <w:r w:rsidRPr="007760A6">
        <w:rPr>
          <w:rFonts w:ascii="Times New Roman" w:eastAsia="Times New Roman" w:hAnsi="Times New Roman" w:cs="Times New Roman"/>
          <w:color w:val="000000"/>
          <w:sz w:val="28"/>
          <w:szCs w:val="28"/>
          <w:lang w:eastAsia="ru-RU"/>
        </w:rPr>
        <w:t xml:space="preserve"> на подпись к Главе</w:t>
      </w:r>
      <w:r>
        <w:rPr>
          <w:rFonts w:ascii="Times New Roman" w:eastAsia="Times New Roman" w:hAnsi="Times New Roman" w:cs="Times New Roman"/>
          <w:sz w:val="28"/>
          <w:szCs w:val="28"/>
          <w:lang w:eastAsia="ru-RU"/>
        </w:rPr>
        <w:t xml:space="preserve"> </w:t>
      </w:r>
      <w:r w:rsidRPr="00551EFF">
        <w:rPr>
          <w:rFonts w:ascii="Times New Roman" w:eastAsia="Times New Roman" w:hAnsi="Times New Roman" w:cs="Times New Roman"/>
          <w:color w:val="000000"/>
          <w:sz w:val="28"/>
          <w:szCs w:val="28"/>
          <w:lang w:eastAsia="ru-RU"/>
        </w:rPr>
        <w:t xml:space="preserve">Администрации </w:t>
      </w:r>
      <w:r>
        <w:rPr>
          <w:rFonts w:ascii="Times New Roman" w:eastAsia="Times New Roman" w:hAnsi="Times New Roman" w:cs="Times New Roman"/>
          <w:color w:val="000000"/>
          <w:sz w:val="28"/>
          <w:szCs w:val="28"/>
          <w:lang w:eastAsia="ru-RU"/>
        </w:rPr>
        <w:t>сельского поселения</w:t>
      </w:r>
      <w:proofErr w:type="gramStart"/>
      <w:r>
        <w:rPr>
          <w:rFonts w:ascii="Times New Roman" w:eastAsia="Times New Roman" w:hAnsi="Times New Roman" w:cs="Times New Roman"/>
          <w:color w:val="000000"/>
          <w:sz w:val="28"/>
          <w:szCs w:val="28"/>
          <w:lang w:eastAsia="ru-RU"/>
        </w:rPr>
        <w:t xml:space="preserve"> </w:t>
      </w:r>
      <w:r w:rsidRPr="00551EFF">
        <w:rPr>
          <w:rFonts w:ascii="Times New Roman" w:eastAsia="Times New Roman" w:hAnsi="Times New Roman" w:cs="Times New Roman"/>
          <w:color w:val="000000"/>
          <w:sz w:val="28"/>
          <w:szCs w:val="28"/>
          <w:lang w:eastAsia="ru-RU"/>
        </w:rPr>
        <w:t>,</w:t>
      </w:r>
      <w:proofErr w:type="gramEnd"/>
      <w:r w:rsidRPr="00551EFF">
        <w:rPr>
          <w:rFonts w:ascii="Times New Roman" w:eastAsia="Times New Roman" w:hAnsi="Times New Roman" w:cs="Times New Roman"/>
          <w:color w:val="000000"/>
          <w:sz w:val="28"/>
          <w:szCs w:val="28"/>
          <w:lang w:eastAsia="ru-RU"/>
        </w:rPr>
        <w:t xml:space="preserve"> с последующей регистрацией в Журнале регистрации исходящей документации.</w:t>
      </w:r>
    </w:p>
    <w:p w:rsidR="00442282" w:rsidRDefault="00442282" w:rsidP="00442282">
      <w:pPr>
        <w:spacing w:after="0" w:line="240" w:lineRule="auto"/>
        <w:ind w:firstLine="709"/>
        <w:jc w:val="both"/>
        <w:rPr>
          <w:rFonts w:ascii="Times New Roman" w:eastAsia="Times New Roman" w:hAnsi="Times New Roman" w:cs="Times New Roman"/>
          <w:color w:val="000000"/>
          <w:sz w:val="28"/>
          <w:szCs w:val="28"/>
          <w:lang w:eastAsia="ru-RU"/>
        </w:rPr>
      </w:pPr>
      <w:r w:rsidRPr="00551EFF">
        <w:rPr>
          <w:rFonts w:ascii="Times New Roman" w:eastAsia="Times New Roman" w:hAnsi="Times New Roman" w:cs="Times New Roman"/>
          <w:color w:val="000000"/>
          <w:sz w:val="28"/>
          <w:szCs w:val="28"/>
          <w:lang w:eastAsia="ru-RU"/>
        </w:rPr>
        <w:lastRenderedPageBreak/>
        <w:t xml:space="preserve">Один экземпляр письма с отказом в выдаче разрешения на перемещение отходов строительства, сноса зданий и сооружений, в том числе грунтов направляется в адрес заявителя. Второй экземпляр </w:t>
      </w:r>
      <w:r>
        <w:rPr>
          <w:rFonts w:ascii="Times New Roman" w:eastAsia="Times New Roman" w:hAnsi="Times New Roman" w:cs="Times New Roman"/>
          <w:color w:val="000000"/>
          <w:sz w:val="28"/>
          <w:szCs w:val="28"/>
          <w:lang w:eastAsia="ru-RU"/>
        </w:rPr>
        <w:t>–</w:t>
      </w:r>
      <w:r w:rsidRPr="00551EFF">
        <w:rPr>
          <w:rFonts w:ascii="Times New Roman" w:eastAsia="Times New Roman" w:hAnsi="Times New Roman" w:cs="Times New Roman"/>
          <w:color w:val="000000"/>
          <w:sz w:val="28"/>
          <w:szCs w:val="28"/>
          <w:lang w:eastAsia="ru-RU"/>
        </w:rPr>
        <w:t xml:space="preserve"> подшивается в дело администрации для хранения в соответствии с утвержденной номенклатурой дел. Максимальный срок выполнения действия </w:t>
      </w:r>
      <w:r>
        <w:rPr>
          <w:rFonts w:ascii="Times New Roman" w:eastAsia="Times New Roman" w:hAnsi="Times New Roman" w:cs="Times New Roman"/>
          <w:color w:val="000000"/>
          <w:sz w:val="28"/>
          <w:szCs w:val="28"/>
          <w:lang w:eastAsia="ru-RU"/>
        </w:rPr>
        <w:t>–</w:t>
      </w:r>
      <w:r w:rsidRPr="00551EFF">
        <w:rPr>
          <w:rFonts w:ascii="Times New Roman" w:eastAsia="Times New Roman" w:hAnsi="Times New Roman" w:cs="Times New Roman"/>
          <w:color w:val="000000"/>
          <w:sz w:val="28"/>
          <w:szCs w:val="28"/>
          <w:lang w:eastAsia="ru-RU"/>
        </w:rPr>
        <w:t xml:space="preserve"> 2 дня.</w:t>
      </w:r>
    </w:p>
    <w:p w:rsidR="00442282" w:rsidRDefault="00442282" w:rsidP="00442282">
      <w:pPr>
        <w:spacing w:after="0" w:line="240" w:lineRule="auto"/>
        <w:ind w:firstLine="709"/>
        <w:jc w:val="both"/>
        <w:rPr>
          <w:rFonts w:ascii="Times New Roman" w:eastAsia="Times New Roman" w:hAnsi="Times New Roman" w:cs="Times New Roman"/>
          <w:sz w:val="28"/>
          <w:szCs w:val="28"/>
          <w:lang w:eastAsia="ru-RU"/>
        </w:rPr>
      </w:pPr>
    </w:p>
    <w:p w:rsidR="00442282" w:rsidRPr="00551EFF" w:rsidRDefault="00442282" w:rsidP="00442282">
      <w:pPr>
        <w:spacing w:after="0" w:line="240" w:lineRule="auto"/>
        <w:ind w:firstLine="709"/>
        <w:jc w:val="both"/>
        <w:rPr>
          <w:rFonts w:ascii="Times New Roman" w:eastAsia="Times New Roman" w:hAnsi="Times New Roman" w:cs="Times New Roman"/>
          <w:sz w:val="28"/>
          <w:szCs w:val="28"/>
          <w:lang w:eastAsia="ru-RU"/>
        </w:rPr>
      </w:pPr>
    </w:p>
    <w:p w:rsidR="00442282" w:rsidRDefault="00442282" w:rsidP="00442282">
      <w:pPr>
        <w:pStyle w:val="a3"/>
        <w:numPr>
          <w:ilvl w:val="0"/>
          <w:numId w:val="20"/>
        </w:numPr>
        <w:spacing w:after="0" w:line="240" w:lineRule="auto"/>
        <w:jc w:val="center"/>
        <w:rPr>
          <w:rFonts w:ascii="Times New Roman" w:eastAsia="Times New Roman" w:hAnsi="Times New Roman" w:cs="Times New Roman"/>
          <w:b/>
          <w:bCs/>
          <w:color w:val="000000"/>
          <w:sz w:val="28"/>
          <w:szCs w:val="28"/>
          <w:lang w:eastAsia="ru-RU"/>
        </w:rPr>
      </w:pPr>
      <w:r w:rsidRPr="008D2894">
        <w:rPr>
          <w:rFonts w:ascii="Times New Roman" w:eastAsia="Times New Roman" w:hAnsi="Times New Roman" w:cs="Times New Roman"/>
          <w:b/>
          <w:bCs/>
          <w:color w:val="000000"/>
          <w:sz w:val="28"/>
          <w:szCs w:val="28"/>
          <w:lang w:eastAsia="ru-RU"/>
        </w:rPr>
        <w:t xml:space="preserve">Порядок и формы </w:t>
      </w:r>
      <w:proofErr w:type="gramStart"/>
      <w:r w:rsidRPr="008D2894">
        <w:rPr>
          <w:rFonts w:ascii="Times New Roman" w:eastAsia="Times New Roman" w:hAnsi="Times New Roman" w:cs="Times New Roman"/>
          <w:b/>
          <w:bCs/>
          <w:color w:val="000000"/>
          <w:sz w:val="28"/>
          <w:szCs w:val="28"/>
          <w:lang w:eastAsia="ru-RU"/>
        </w:rPr>
        <w:t>контроля за</w:t>
      </w:r>
      <w:proofErr w:type="gramEnd"/>
      <w:r w:rsidRPr="008D2894">
        <w:rPr>
          <w:rFonts w:ascii="Times New Roman" w:eastAsia="Times New Roman" w:hAnsi="Times New Roman" w:cs="Times New Roman"/>
          <w:b/>
          <w:bCs/>
          <w:color w:val="000000"/>
          <w:sz w:val="28"/>
          <w:szCs w:val="28"/>
          <w:lang w:eastAsia="ru-RU"/>
        </w:rPr>
        <w:t xml:space="preserve"> исполнением муниципальной услуги</w:t>
      </w:r>
      <w:r>
        <w:rPr>
          <w:rFonts w:ascii="Times New Roman" w:eastAsia="Times New Roman" w:hAnsi="Times New Roman" w:cs="Times New Roman"/>
          <w:b/>
          <w:bCs/>
          <w:color w:val="000000"/>
          <w:sz w:val="28"/>
          <w:szCs w:val="28"/>
          <w:lang w:eastAsia="ru-RU"/>
        </w:rPr>
        <w:t xml:space="preserve">  </w:t>
      </w:r>
    </w:p>
    <w:p w:rsidR="00442282" w:rsidRPr="008D2894" w:rsidRDefault="00442282" w:rsidP="00442282">
      <w:pPr>
        <w:pStyle w:val="a3"/>
        <w:spacing w:after="0" w:line="240" w:lineRule="auto"/>
        <w:ind w:left="375"/>
        <w:rPr>
          <w:rFonts w:ascii="Times New Roman" w:eastAsia="Times New Roman" w:hAnsi="Times New Roman" w:cs="Times New Roman"/>
          <w:b/>
          <w:bCs/>
          <w:color w:val="000000"/>
          <w:sz w:val="28"/>
          <w:szCs w:val="28"/>
          <w:lang w:eastAsia="ru-RU"/>
        </w:rPr>
      </w:pPr>
    </w:p>
    <w:p w:rsidR="00442282" w:rsidRDefault="00442282" w:rsidP="00442282">
      <w:pPr>
        <w:pStyle w:val="a3"/>
        <w:numPr>
          <w:ilvl w:val="1"/>
          <w:numId w:val="15"/>
        </w:numPr>
        <w:spacing w:after="0" w:line="240" w:lineRule="auto"/>
        <w:ind w:left="0" w:firstLine="0"/>
        <w:jc w:val="both"/>
        <w:rPr>
          <w:rFonts w:ascii="Times New Roman" w:eastAsia="Times New Roman" w:hAnsi="Times New Roman" w:cs="Times New Roman"/>
          <w:color w:val="000000"/>
          <w:sz w:val="28"/>
          <w:szCs w:val="28"/>
          <w:lang w:eastAsia="ru-RU"/>
        </w:rPr>
      </w:pPr>
      <w:r w:rsidRPr="00551EFF">
        <w:rPr>
          <w:rFonts w:ascii="Times New Roman" w:eastAsia="Times New Roman" w:hAnsi="Times New Roman" w:cs="Times New Roman"/>
          <w:color w:val="000000"/>
          <w:sz w:val="28"/>
          <w:szCs w:val="28"/>
          <w:lang w:eastAsia="ru-RU"/>
        </w:rPr>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(далее </w:t>
      </w:r>
      <w:r>
        <w:rPr>
          <w:rFonts w:ascii="Times New Roman" w:eastAsia="Times New Roman" w:hAnsi="Times New Roman" w:cs="Times New Roman"/>
          <w:color w:val="000000"/>
          <w:sz w:val="28"/>
          <w:szCs w:val="28"/>
          <w:lang w:eastAsia="ru-RU"/>
        </w:rPr>
        <w:t>–</w:t>
      </w:r>
      <w:r w:rsidRPr="00551EFF">
        <w:rPr>
          <w:rFonts w:ascii="Times New Roman" w:eastAsia="Times New Roman" w:hAnsi="Times New Roman" w:cs="Times New Roman"/>
          <w:color w:val="000000"/>
          <w:sz w:val="28"/>
          <w:szCs w:val="28"/>
          <w:lang w:eastAsia="ru-RU"/>
        </w:rPr>
        <w:t xml:space="preserve"> текущий контроль), осуществляется Главой Администрации</w:t>
      </w:r>
      <w:r>
        <w:rPr>
          <w:rFonts w:ascii="Times New Roman" w:eastAsia="Times New Roman" w:hAnsi="Times New Roman" w:cs="Times New Roman"/>
          <w:color w:val="000000"/>
          <w:sz w:val="28"/>
          <w:szCs w:val="28"/>
          <w:lang w:eastAsia="ru-RU"/>
        </w:rPr>
        <w:t xml:space="preserve"> Войковского</w:t>
      </w:r>
      <w:r w:rsidRPr="00551EF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сельского поселения</w:t>
      </w:r>
      <w:proofErr w:type="gramStart"/>
      <w:r>
        <w:rPr>
          <w:rFonts w:ascii="Times New Roman" w:eastAsia="Times New Roman" w:hAnsi="Times New Roman" w:cs="Times New Roman"/>
          <w:color w:val="000000"/>
          <w:sz w:val="28"/>
          <w:szCs w:val="28"/>
          <w:lang w:eastAsia="ru-RU"/>
        </w:rPr>
        <w:t xml:space="preserve"> .</w:t>
      </w:r>
      <w:proofErr w:type="gramEnd"/>
    </w:p>
    <w:p w:rsidR="00442282" w:rsidRDefault="00442282" w:rsidP="00442282">
      <w:pPr>
        <w:pStyle w:val="a3"/>
        <w:numPr>
          <w:ilvl w:val="1"/>
          <w:numId w:val="15"/>
        </w:numPr>
        <w:spacing w:after="0" w:line="240" w:lineRule="auto"/>
        <w:ind w:left="0" w:firstLine="0"/>
        <w:jc w:val="both"/>
        <w:rPr>
          <w:rFonts w:ascii="Times New Roman" w:eastAsia="Times New Roman" w:hAnsi="Times New Roman" w:cs="Times New Roman"/>
          <w:color w:val="000000"/>
          <w:sz w:val="28"/>
          <w:szCs w:val="28"/>
          <w:lang w:eastAsia="ru-RU"/>
        </w:rPr>
      </w:pPr>
      <w:r w:rsidRPr="00551EFF">
        <w:rPr>
          <w:rFonts w:ascii="Times New Roman" w:eastAsia="Times New Roman" w:hAnsi="Times New Roman" w:cs="Times New Roman"/>
          <w:color w:val="000000"/>
          <w:sz w:val="28"/>
          <w:szCs w:val="28"/>
          <w:lang w:eastAsia="ru-RU"/>
        </w:rPr>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442282" w:rsidRDefault="00442282" w:rsidP="00442282">
      <w:pPr>
        <w:pStyle w:val="a3"/>
        <w:numPr>
          <w:ilvl w:val="1"/>
          <w:numId w:val="15"/>
        </w:numPr>
        <w:spacing w:after="0" w:line="240" w:lineRule="auto"/>
        <w:ind w:left="0" w:firstLine="0"/>
        <w:jc w:val="both"/>
        <w:rPr>
          <w:rFonts w:ascii="Times New Roman" w:eastAsia="Times New Roman" w:hAnsi="Times New Roman" w:cs="Times New Roman"/>
          <w:color w:val="000000"/>
          <w:sz w:val="28"/>
          <w:szCs w:val="28"/>
          <w:lang w:eastAsia="ru-RU"/>
        </w:rPr>
      </w:pPr>
      <w:r w:rsidRPr="00675D1B">
        <w:rPr>
          <w:rFonts w:ascii="Times New Roman" w:eastAsia="Times New Roman" w:hAnsi="Times New Roman" w:cs="Times New Roman"/>
          <w:color w:val="000000"/>
          <w:sz w:val="28"/>
          <w:szCs w:val="28"/>
          <w:lang w:eastAsia="ru-RU"/>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442282" w:rsidRDefault="00442282" w:rsidP="00442282">
      <w:pPr>
        <w:pStyle w:val="a3"/>
        <w:numPr>
          <w:ilvl w:val="1"/>
          <w:numId w:val="15"/>
        </w:numPr>
        <w:spacing w:after="0" w:line="240" w:lineRule="auto"/>
        <w:ind w:left="0" w:firstLine="0"/>
        <w:jc w:val="both"/>
        <w:rPr>
          <w:rFonts w:ascii="Times New Roman" w:eastAsia="Times New Roman" w:hAnsi="Times New Roman" w:cs="Times New Roman"/>
          <w:color w:val="000000"/>
          <w:sz w:val="28"/>
          <w:szCs w:val="28"/>
          <w:lang w:eastAsia="ru-RU"/>
        </w:rPr>
      </w:pPr>
      <w:r w:rsidRPr="00675D1B">
        <w:rPr>
          <w:rFonts w:ascii="Times New Roman" w:eastAsia="Times New Roman" w:hAnsi="Times New Roman" w:cs="Times New Roman"/>
          <w:color w:val="000000"/>
          <w:sz w:val="28"/>
          <w:szCs w:val="28"/>
          <w:lang w:eastAsia="ru-RU"/>
        </w:rPr>
        <w:t>Глава Администрации</w:t>
      </w:r>
      <w:r>
        <w:rPr>
          <w:rFonts w:ascii="Times New Roman" w:eastAsia="Times New Roman" w:hAnsi="Times New Roman" w:cs="Times New Roman"/>
          <w:color w:val="000000"/>
          <w:sz w:val="28"/>
          <w:szCs w:val="28"/>
          <w:lang w:eastAsia="ru-RU"/>
        </w:rPr>
        <w:t xml:space="preserve"> Войковского</w:t>
      </w:r>
      <w:r w:rsidRPr="00675D1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r w:rsidRPr="00675D1B">
        <w:rPr>
          <w:rFonts w:ascii="Times New Roman" w:eastAsia="Times New Roman" w:hAnsi="Times New Roman" w:cs="Times New Roman"/>
          <w:color w:val="000000"/>
          <w:sz w:val="28"/>
          <w:szCs w:val="28"/>
          <w:lang w:eastAsia="ru-RU"/>
        </w:rPr>
        <w:t xml:space="preserve"> проводит проверки полноты и качества предоставления муниципальной услуги специалистами.</w:t>
      </w:r>
    </w:p>
    <w:p w:rsidR="00442282" w:rsidRDefault="00442282" w:rsidP="00442282">
      <w:pPr>
        <w:pStyle w:val="a3"/>
        <w:numPr>
          <w:ilvl w:val="1"/>
          <w:numId w:val="15"/>
        </w:numPr>
        <w:spacing w:after="0" w:line="240" w:lineRule="auto"/>
        <w:ind w:left="0" w:firstLine="0"/>
        <w:jc w:val="both"/>
        <w:rPr>
          <w:rFonts w:ascii="Times New Roman" w:eastAsia="Times New Roman" w:hAnsi="Times New Roman" w:cs="Times New Roman"/>
          <w:color w:val="000000"/>
          <w:sz w:val="28"/>
          <w:szCs w:val="28"/>
          <w:lang w:eastAsia="ru-RU"/>
        </w:rPr>
      </w:pPr>
      <w:r w:rsidRPr="00675D1B">
        <w:rPr>
          <w:rFonts w:ascii="Times New Roman" w:eastAsia="Times New Roman" w:hAnsi="Times New Roman" w:cs="Times New Roman"/>
          <w:color w:val="000000"/>
          <w:sz w:val="28"/>
          <w:szCs w:val="28"/>
          <w:lang w:eastAsia="ru-RU"/>
        </w:rPr>
        <w:t>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442282" w:rsidRDefault="00442282" w:rsidP="00442282">
      <w:pPr>
        <w:pStyle w:val="a3"/>
        <w:numPr>
          <w:ilvl w:val="1"/>
          <w:numId w:val="15"/>
        </w:numPr>
        <w:spacing w:after="0" w:line="240" w:lineRule="auto"/>
        <w:ind w:left="0" w:firstLine="0"/>
        <w:jc w:val="both"/>
        <w:rPr>
          <w:rFonts w:ascii="Times New Roman" w:eastAsia="Times New Roman" w:hAnsi="Times New Roman" w:cs="Times New Roman"/>
          <w:color w:val="000000"/>
          <w:sz w:val="28"/>
          <w:szCs w:val="28"/>
          <w:lang w:eastAsia="ru-RU"/>
        </w:rPr>
      </w:pPr>
      <w:r w:rsidRPr="00675D1B">
        <w:rPr>
          <w:rFonts w:ascii="Times New Roman" w:eastAsia="Times New Roman" w:hAnsi="Times New Roman" w:cs="Times New Roman"/>
          <w:color w:val="000000"/>
          <w:sz w:val="28"/>
          <w:szCs w:val="28"/>
          <w:lang w:eastAsia="ru-RU"/>
        </w:rPr>
        <w:t>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442282" w:rsidRDefault="00442282" w:rsidP="00442282">
      <w:pPr>
        <w:pStyle w:val="a3"/>
        <w:numPr>
          <w:ilvl w:val="1"/>
          <w:numId w:val="15"/>
        </w:numPr>
        <w:spacing w:after="0" w:line="240" w:lineRule="auto"/>
        <w:ind w:left="0" w:firstLine="0"/>
        <w:jc w:val="both"/>
        <w:rPr>
          <w:rFonts w:ascii="Times New Roman" w:eastAsia="Times New Roman" w:hAnsi="Times New Roman" w:cs="Times New Roman"/>
          <w:color w:val="000000"/>
          <w:sz w:val="28"/>
          <w:szCs w:val="28"/>
          <w:lang w:eastAsia="ru-RU"/>
        </w:rPr>
      </w:pPr>
      <w:r w:rsidRPr="00675D1B">
        <w:rPr>
          <w:rFonts w:ascii="Times New Roman" w:eastAsia="Times New Roman" w:hAnsi="Times New Roman" w:cs="Times New Roman"/>
          <w:color w:val="000000"/>
          <w:sz w:val="28"/>
          <w:szCs w:val="28"/>
          <w:lang w:eastAsia="ru-RU"/>
        </w:rPr>
        <w:t>Специалист, ответственный за выдачу разрешений, несет персональную ответственность за соблюдение сроков и порядка их выдачи.</w:t>
      </w:r>
    </w:p>
    <w:p w:rsidR="00442282" w:rsidRPr="00675D1B" w:rsidRDefault="00442282" w:rsidP="00442282">
      <w:pPr>
        <w:spacing w:after="0" w:line="240" w:lineRule="auto"/>
        <w:jc w:val="both"/>
        <w:rPr>
          <w:rFonts w:ascii="Times New Roman" w:eastAsia="Times New Roman" w:hAnsi="Times New Roman" w:cs="Times New Roman"/>
          <w:color w:val="000000"/>
          <w:sz w:val="28"/>
          <w:szCs w:val="28"/>
          <w:lang w:eastAsia="ru-RU"/>
        </w:rPr>
      </w:pPr>
    </w:p>
    <w:p w:rsidR="00442282" w:rsidRPr="00551EFF" w:rsidRDefault="00442282" w:rsidP="00442282">
      <w:pPr>
        <w:numPr>
          <w:ilvl w:val="0"/>
          <w:numId w:val="20"/>
        </w:numPr>
        <w:spacing w:after="0" w:line="240" w:lineRule="auto"/>
        <w:ind w:left="0" w:firstLine="0"/>
        <w:jc w:val="center"/>
        <w:rPr>
          <w:rFonts w:ascii="Times New Roman" w:eastAsia="Times New Roman" w:hAnsi="Times New Roman" w:cs="Times New Roman"/>
          <w:b/>
          <w:bCs/>
          <w:color w:val="000000"/>
          <w:sz w:val="28"/>
          <w:szCs w:val="28"/>
          <w:lang w:eastAsia="ru-RU"/>
        </w:rPr>
      </w:pPr>
      <w:r w:rsidRPr="00551EFF">
        <w:rPr>
          <w:rFonts w:ascii="Times New Roman" w:eastAsia="Times New Roman" w:hAnsi="Times New Roman" w:cs="Times New Roman"/>
          <w:b/>
          <w:bCs/>
          <w:color w:val="000000"/>
          <w:sz w:val="28"/>
          <w:szCs w:val="28"/>
          <w:lang w:eastAsia="ru-RU"/>
        </w:rPr>
        <w:t>Порядок обжалования действий (бездействия) и решений, осуществляемых (принятых), а также принимаемого решения при исполнении муниципальной услуги.</w:t>
      </w:r>
    </w:p>
    <w:p w:rsidR="00442282" w:rsidRDefault="00442282" w:rsidP="00442282">
      <w:pPr>
        <w:spacing w:after="0" w:line="240" w:lineRule="auto"/>
        <w:ind w:firstLine="709"/>
        <w:jc w:val="both"/>
        <w:rPr>
          <w:rFonts w:ascii="Times New Roman" w:eastAsia="Times New Roman" w:hAnsi="Times New Roman" w:cs="Times New Roman"/>
          <w:sz w:val="28"/>
          <w:szCs w:val="28"/>
          <w:lang w:eastAsia="ru-RU"/>
        </w:rPr>
      </w:pPr>
      <w:r w:rsidRPr="00675D1B">
        <w:rPr>
          <w:rFonts w:ascii="Times New Roman" w:eastAsia="Times New Roman" w:hAnsi="Times New Roman" w:cs="Times New Roman"/>
          <w:color w:val="000000"/>
          <w:sz w:val="28"/>
          <w:szCs w:val="28"/>
          <w:lang w:eastAsia="ru-RU"/>
        </w:rPr>
        <w:t>Потребители результатов предоставления муниципальной услуги имеют право на обжалование действий или бездействий муниципальных служащих, участвующих в предоставлении муниципальной услуги, Главе Администрации</w:t>
      </w:r>
      <w:r>
        <w:rPr>
          <w:rFonts w:ascii="Times New Roman" w:eastAsia="Times New Roman" w:hAnsi="Times New Roman" w:cs="Times New Roman"/>
          <w:color w:val="000000"/>
          <w:sz w:val="28"/>
          <w:szCs w:val="28"/>
          <w:lang w:eastAsia="ru-RU"/>
        </w:rPr>
        <w:t xml:space="preserve"> Войковского</w:t>
      </w:r>
      <w:r w:rsidRPr="00675D1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r w:rsidRPr="00675D1B">
        <w:rPr>
          <w:rFonts w:ascii="Times New Roman" w:eastAsia="Times New Roman" w:hAnsi="Times New Roman" w:cs="Times New Roman"/>
          <w:color w:val="000000"/>
          <w:sz w:val="28"/>
          <w:szCs w:val="28"/>
          <w:lang w:eastAsia="ru-RU"/>
        </w:rPr>
        <w:t xml:space="preserve"> в досудебном порядке, или в судебном порядке. Обжалование решений, принятых в ходе предоставления муниципальной услуги возможно только в судебном порядке.</w:t>
      </w:r>
    </w:p>
    <w:p w:rsidR="00442282" w:rsidRDefault="00442282" w:rsidP="00442282">
      <w:pPr>
        <w:spacing w:after="0" w:line="240" w:lineRule="auto"/>
        <w:ind w:firstLine="709"/>
        <w:jc w:val="both"/>
        <w:rPr>
          <w:rFonts w:ascii="Times New Roman" w:eastAsia="Times New Roman" w:hAnsi="Times New Roman" w:cs="Times New Roman"/>
          <w:sz w:val="28"/>
          <w:szCs w:val="28"/>
          <w:lang w:eastAsia="ru-RU"/>
        </w:rPr>
      </w:pPr>
      <w:r w:rsidRPr="00675D1B">
        <w:rPr>
          <w:rFonts w:ascii="Times New Roman" w:eastAsia="Times New Roman" w:hAnsi="Times New Roman" w:cs="Times New Roman"/>
          <w:color w:val="000000"/>
          <w:sz w:val="28"/>
          <w:szCs w:val="28"/>
          <w:lang w:eastAsia="ru-RU"/>
        </w:rPr>
        <w:lastRenderedPageBreak/>
        <w:t>Потребители результатов предоставления муниципальной услуги имеют право обратиться с жалобой лично или направить письменное обращение, жалобу (претензию).</w:t>
      </w:r>
    </w:p>
    <w:p w:rsidR="00442282" w:rsidRDefault="00442282" w:rsidP="00442282">
      <w:pPr>
        <w:spacing w:after="0" w:line="240" w:lineRule="auto"/>
        <w:ind w:firstLine="709"/>
        <w:jc w:val="both"/>
        <w:rPr>
          <w:rFonts w:ascii="Times New Roman" w:eastAsia="Times New Roman" w:hAnsi="Times New Roman" w:cs="Times New Roman"/>
          <w:sz w:val="28"/>
          <w:szCs w:val="28"/>
          <w:lang w:eastAsia="ru-RU"/>
        </w:rPr>
      </w:pPr>
      <w:r w:rsidRPr="00675D1B">
        <w:rPr>
          <w:rFonts w:ascii="Times New Roman" w:eastAsia="Times New Roman" w:hAnsi="Times New Roman" w:cs="Times New Roman"/>
          <w:color w:val="000000"/>
          <w:sz w:val="28"/>
          <w:szCs w:val="28"/>
          <w:lang w:eastAsia="ru-RU"/>
        </w:rPr>
        <w:t>Должностные лица, ответственные или уполномоченные работники органов, участвующих в предоставлении муниципальной услуги, проводят личный прием потребителей результатов предоставления муниципальной услуги.</w:t>
      </w:r>
    </w:p>
    <w:p w:rsidR="00442282" w:rsidRDefault="00442282" w:rsidP="00442282">
      <w:pPr>
        <w:spacing w:after="0" w:line="240" w:lineRule="auto"/>
        <w:ind w:firstLine="709"/>
        <w:jc w:val="both"/>
        <w:rPr>
          <w:rFonts w:ascii="Times New Roman" w:eastAsia="Times New Roman" w:hAnsi="Times New Roman" w:cs="Times New Roman"/>
          <w:sz w:val="28"/>
          <w:szCs w:val="28"/>
          <w:lang w:eastAsia="ru-RU"/>
        </w:rPr>
      </w:pPr>
      <w:r w:rsidRPr="00675D1B">
        <w:rPr>
          <w:rFonts w:ascii="Times New Roman" w:eastAsia="Times New Roman" w:hAnsi="Times New Roman" w:cs="Times New Roman"/>
          <w:color w:val="000000"/>
          <w:sz w:val="28"/>
          <w:szCs w:val="28"/>
          <w:lang w:eastAsia="ru-RU"/>
        </w:rPr>
        <w:t>При обращении потребителей результатов предоставления муниципальной услуги в письменной форме, срок рассмотрения жалобы не должен превышать 5 дней с момента получения обращения.</w:t>
      </w:r>
    </w:p>
    <w:p w:rsidR="00442282" w:rsidRDefault="00442282" w:rsidP="00442282">
      <w:pPr>
        <w:spacing w:after="0" w:line="240" w:lineRule="auto"/>
        <w:ind w:firstLine="709"/>
        <w:jc w:val="both"/>
        <w:rPr>
          <w:rFonts w:ascii="Times New Roman" w:eastAsia="Times New Roman" w:hAnsi="Times New Roman" w:cs="Times New Roman"/>
          <w:sz w:val="28"/>
          <w:szCs w:val="28"/>
          <w:lang w:eastAsia="ru-RU"/>
        </w:rPr>
      </w:pPr>
      <w:r w:rsidRPr="00675D1B">
        <w:rPr>
          <w:rFonts w:ascii="Times New Roman" w:eastAsia="Times New Roman" w:hAnsi="Times New Roman" w:cs="Times New Roman"/>
          <w:color w:val="000000"/>
          <w:sz w:val="28"/>
          <w:szCs w:val="28"/>
          <w:lang w:eastAsia="ru-RU"/>
        </w:rPr>
        <w:t>В случае если по обращению требуется провести экспертизу, проверку или обследование, срок рассмотрения жалобы может быть продлен, но не более чем на 5 дней по решению должностного лица, ответственного или уполномоченного работника органа предоставления. О продлении срока рассмотрения жалобы потребитель результатов предоставления муниципальной услуги уведомляется письменно с указанием причин продления.</w:t>
      </w:r>
    </w:p>
    <w:p w:rsidR="00442282" w:rsidRPr="00675D1B" w:rsidRDefault="00442282" w:rsidP="00442282">
      <w:pPr>
        <w:spacing w:after="0" w:line="240" w:lineRule="auto"/>
        <w:ind w:firstLine="709"/>
        <w:jc w:val="both"/>
        <w:rPr>
          <w:rFonts w:ascii="Times New Roman" w:eastAsia="Times New Roman" w:hAnsi="Times New Roman" w:cs="Times New Roman"/>
          <w:sz w:val="28"/>
          <w:szCs w:val="28"/>
          <w:lang w:eastAsia="ru-RU"/>
        </w:rPr>
      </w:pPr>
      <w:r w:rsidRPr="00675D1B">
        <w:rPr>
          <w:rFonts w:ascii="Times New Roman" w:eastAsia="Times New Roman" w:hAnsi="Times New Roman" w:cs="Times New Roman"/>
          <w:color w:val="000000"/>
          <w:sz w:val="28"/>
          <w:szCs w:val="28"/>
          <w:lang w:eastAsia="ru-RU"/>
        </w:rPr>
        <w:t>Обращение (жалоба) потребителей результатов предоставления муниципальной услуги в письменной форме должно содержать следующую информацию:</w:t>
      </w:r>
    </w:p>
    <w:p w:rsidR="00442282" w:rsidRPr="00232592" w:rsidRDefault="00442282" w:rsidP="00442282">
      <w:pPr>
        <w:pStyle w:val="a3"/>
        <w:numPr>
          <w:ilvl w:val="0"/>
          <w:numId w:val="16"/>
        </w:numPr>
        <w:spacing w:after="0" w:line="240" w:lineRule="auto"/>
        <w:ind w:left="0" w:firstLine="0"/>
        <w:jc w:val="both"/>
        <w:rPr>
          <w:rFonts w:ascii="Times New Roman" w:eastAsia="Times New Roman" w:hAnsi="Times New Roman" w:cs="Times New Roman"/>
          <w:color w:val="000000"/>
          <w:sz w:val="28"/>
          <w:szCs w:val="28"/>
          <w:lang w:eastAsia="ru-RU"/>
        </w:rPr>
      </w:pPr>
      <w:r w:rsidRPr="00232592">
        <w:rPr>
          <w:rFonts w:ascii="Times New Roman" w:eastAsia="Times New Roman" w:hAnsi="Times New Roman" w:cs="Times New Roman"/>
          <w:color w:val="000000"/>
          <w:sz w:val="28"/>
          <w:szCs w:val="28"/>
          <w:lang w:eastAsia="ru-RU"/>
        </w:rPr>
        <w:t>фамилия, имя, отчество гражданина (наименование юридического лица), которым подается жалоба, его места жительства или пребывания;</w:t>
      </w:r>
    </w:p>
    <w:p w:rsidR="00442282" w:rsidRPr="00232592" w:rsidRDefault="00442282" w:rsidP="00442282">
      <w:pPr>
        <w:pStyle w:val="a3"/>
        <w:numPr>
          <w:ilvl w:val="0"/>
          <w:numId w:val="16"/>
        </w:numPr>
        <w:spacing w:after="0" w:line="240" w:lineRule="auto"/>
        <w:ind w:left="0" w:firstLine="0"/>
        <w:jc w:val="both"/>
        <w:rPr>
          <w:rFonts w:ascii="Times New Roman" w:eastAsia="Times New Roman" w:hAnsi="Times New Roman" w:cs="Times New Roman"/>
          <w:color w:val="000000"/>
          <w:sz w:val="28"/>
          <w:szCs w:val="28"/>
          <w:lang w:eastAsia="ru-RU"/>
        </w:rPr>
      </w:pPr>
      <w:proofErr w:type="gramStart"/>
      <w:r w:rsidRPr="00232592">
        <w:rPr>
          <w:rFonts w:ascii="Times New Roman" w:eastAsia="Times New Roman" w:hAnsi="Times New Roman" w:cs="Times New Roman"/>
          <w:color w:val="000000"/>
          <w:sz w:val="28"/>
          <w:szCs w:val="28"/>
          <w:lang w:eastAsia="ru-RU"/>
        </w:rPr>
        <w:t>наименование органа, должности, фамилии, имени и отчества работника (при наличии информации), решение, действие (бездействие) которого обжалуется;</w:t>
      </w:r>
      <w:proofErr w:type="gramEnd"/>
    </w:p>
    <w:p w:rsidR="00442282" w:rsidRPr="00232592" w:rsidRDefault="00442282" w:rsidP="00442282">
      <w:pPr>
        <w:pStyle w:val="a3"/>
        <w:numPr>
          <w:ilvl w:val="0"/>
          <w:numId w:val="16"/>
        </w:numPr>
        <w:spacing w:after="0" w:line="240" w:lineRule="auto"/>
        <w:ind w:left="0" w:firstLine="0"/>
        <w:jc w:val="both"/>
        <w:rPr>
          <w:rFonts w:ascii="Times New Roman" w:eastAsia="Times New Roman" w:hAnsi="Times New Roman" w:cs="Times New Roman"/>
          <w:color w:val="000000"/>
          <w:sz w:val="28"/>
          <w:szCs w:val="28"/>
          <w:lang w:eastAsia="ru-RU"/>
        </w:rPr>
      </w:pPr>
      <w:r w:rsidRPr="00232592">
        <w:rPr>
          <w:rFonts w:ascii="Times New Roman" w:eastAsia="Times New Roman" w:hAnsi="Times New Roman" w:cs="Times New Roman"/>
          <w:color w:val="000000"/>
          <w:sz w:val="28"/>
          <w:szCs w:val="28"/>
          <w:lang w:eastAsia="ru-RU"/>
        </w:rPr>
        <w:t>суть обжалуемого действия (бездействия).</w:t>
      </w:r>
    </w:p>
    <w:p w:rsidR="00442282" w:rsidRPr="00675D1B" w:rsidRDefault="00442282" w:rsidP="00442282">
      <w:pPr>
        <w:spacing w:after="0" w:line="240" w:lineRule="auto"/>
        <w:ind w:firstLine="709"/>
        <w:jc w:val="both"/>
        <w:rPr>
          <w:rFonts w:ascii="Times New Roman" w:eastAsia="Times New Roman" w:hAnsi="Times New Roman" w:cs="Times New Roman"/>
          <w:sz w:val="28"/>
          <w:szCs w:val="28"/>
          <w:lang w:eastAsia="ru-RU"/>
        </w:rPr>
      </w:pPr>
      <w:r w:rsidRPr="00675D1B">
        <w:rPr>
          <w:rFonts w:ascii="Times New Roman" w:eastAsia="Times New Roman" w:hAnsi="Times New Roman" w:cs="Times New Roman"/>
          <w:color w:val="000000"/>
          <w:sz w:val="28"/>
          <w:szCs w:val="28"/>
          <w:lang w:eastAsia="ru-RU"/>
        </w:rPr>
        <w:t>Дополнительно указываются:</w:t>
      </w:r>
    </w:p>
    <w:p w:rsidR="00442282" w:rsidRPr="00232592" w:rsidRDefault="00442282" w:rsidP="00442282">
      <w:pPr>
        <w:pStyle w:val="a3"/>
        <w:numPr>
          <w:ilvl w:val="0"/>
          <w:numId w:val="17"/>
        </w:numPr>
        <w:spacing w:after="0" w:line="240" w:lineRule="auto"/>
        <w:ind w:left="0" w:firstLine="0"/>
        <w:jc w:val="both"/>
        <w:rPr>
          <w:rFonts w:ascii="Times New Roman" w:eastAsia="Times New Roman" w:hAnsi="Times New Roman" w:cs="Times New Roman"/>
          <w:color w:val="000000"/>
          <w:sz w:val="28"/>
          <w:szCs w:val="28"/>
          <w:lang w:eastAsia="ru-RU"/>
        </w:rPr>
      </w:pPr>
      <w:r w:rsidRPr="00232592">
        <w:rPr>
          <w:rFonts w:ascii="Times New Roman" w:eastAsia="Times New Roman" w:hAnsi="Times New Roman" w:cs="Times New Roman"/>
          <w:color w:val="000000"/>
          <w:sz w:val="28"/>
          <w:szCs w:val="28"/>
          <w:lang w:eastAsia="ru-RU"/>
        </w:rPr>
        <w:t>причины несогласия с обжалуемым действием (бездействием);</w:t>
      </w:r>
    </w:p>
    <w:p w:rsidR="00442282" w:rsidRPr="00232592" w:rsidRDefault="00442282" w:rsidP="00442282">
      <w:pPr>
        <w:pStyle w:val="a3"/>
        <w:numPr>
          <w:ilvl w:val="0"/>
          <w:numId w:val="17"/>
        </w:numPr>
        <w:spacing w:after="0" w:line="240" w:lineRule="auto"/>
        <w:ind w:left="0" w:firstLine="0"/>
        <w:jc w:val="both"/>
        <w:rPr>
          <w:rFonts w:ascii="Times New Roman" w:eastAsia="Times New Roman" w:hAnsi="Times New Roman" w:cs="Times New Roman"/>
          <w:color w:val="000000"/>
          <w:sz w:val="28"/>
          <w:szCs w:val="28"/>
          <w:lang w:eastAsia="ru-RU"/>
        </w:rPr>
      </w:pPr>
      <w:r w:rsidRPr="00232592">
        <w:rPr>
          <w:rFonts w:ascii="Times New Roman" w:eastAsia="Times New Roman" w:hAnsi="Times New Roman" w:cs="Times New Roman"/>
          <w:color w:val="000000"/>
          <w:sz w:val="28"/>
          <w:szCs w:val="28"/>
          <w:lang w:eastAsia="ru-RU"/>
        </w:rPr>
        <w:t>обстоятельства, на основании которых потребитель результатов предоставления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442282" w:rsidRPr="00232592" w:rsidRDefault="00442282" w:rsidP="00442282">
      <w:pPr>
        <w:pStyle w:val="a3"/>
        <w:numPr>
          <w:ilvl w:val="0"/>
          <w:numId w:val="17"/>
        </w:numPr>
        <w:spacing w:after="0" w:line="240" w:lineRule="auto"/>
        <w:ind w:left="0" w:firstLine="0"/>
        <w:jc w:val="both"/>
        <w:rPr>
          <w:rFonts w:ascii="Times New Roman" w:eastAsia="Times New Roman" w:hAnsi="Times New Roman" w:cs="Times New Roman"/>
          <w:sz w:val="28"/>
          <w:szCs w:val="28"/>
          <w:lang w:eastAsia="ru-RU"/>
        </w:rPr>
      </w:pPr>
      <w:r w:rsidRPr="00232592">
        <w:rPr>
          <w:rFonts w:ascii="Times New Roman" w:eastAsia="Times New Roman" w:hAnsi="Times New Roman" w:cs="Times New Roman"/>
          <w:color w:val="000000"/>
          <w:sz w:val="28"/>
          <w:szCs w:val="28"/>
          <w:lang w:eastAsia="ru-RU"/>
        </w:rPr>
        <w:t xml:space="preserve">требования о признании </w:t>
      </w:r>
      <w:proofErr w:type="gramStart"/>
      <w:r w:rsidRPr="00232592">
        <w:rPr>
          <w:rFonts w:ascii="Times New Roman" w:eastAsia="Times New Roman" w:hAnsi="Times New Roman" w:cs="Times New Roman"/>
          <w:color w:val="000000"/>
          <w:sz w:val="28"/>
          <w:szCs w:val="28"/>
          <w:lang w:eastAsia="ru-RU"/>
        </w:rPr>
        <w:t>незаконным</w:t>
      </w:r>
      <w:proofErr w:type="gramEnd"/>
      <w:r w:rsidRPr="00232592">
        <w:rPr>
          <w:rFonts w:ascii="Times New Roman" w:eastAsia="Times New Roman" w:hAnsi="Times New Roman" w:cs="Times New Roman"/>
          <w:color w:val="000000"/>
          <w:sz w:val="28"/>
          <w:szCs w:val="28"/>
          <w:lang w:eastAsia="ru-RU"/>
        </w:rPr>
        <w:t xml:space="preserve"> действия (бездействия);</w:t>
      </w:r>
    </w:p>
    <w:p w:rsidR="00442282" w:rsidRPr="00232592" w:rsidRDefault="00442282" w:rsidP="00442282">
      <w:pPr>
        <w:pStyle w:val="a3"/>
        <w:numPr>
          <w:ilvl w:val="0"/>
          <w:numId w:val="17"/>
        </w:numPr>
        <w:spacing w:after="0" w:line="240" w:lineRule="auto"/>
        <w:ind w:left="0" w:firstLine="0"/>
        <w:jc w:val="both"/>
        <w:rPr>
          <w:rFonts w:ascii="Times New Roman" w:eastAsia="Times New Roman" w:hAnsi="Times New Roman" w:cs="Times New Roman"/>
          <w:color w:val="000000"/>
          <w:sz w:val="28"/>
          <w:szCs w:val="28"/>
          <w:lang w:eastAsia="ru-RU"/>
        </w:rPr>
      </w:pPr>
      <w:r w:rsidRPr="00232592">
        <w:rPr>
          <w:rFonts w:ascii="Times New Roman" w:eastAsia="Times New Roman" w:hAnsi="Times New Roman" w:cs="Times New Roman"/>
          <w:color w:val="000000"/>
          <w:sz w:val="28"/>
          <w:szCs w:val="28"/>
          <w:lang w:eastAsia="ru-RU"/>
        </w:rPr>
        <w:t>иные сведения, которые потребитель результатов предоставления муниципальной услуги считает необходимым сообщить.</w:t>
      </w:r>
    </w:p>
    <w:p w:rsidR="00442282" w:rsidRDefault="00442282" w:rsidP="00442282">
      <w:pPr>
        <w:spacing w:after="0" w:line="240" w:lineRule="auto"/>
        <w:ind w:firstLine="709"/>
        <w:jc w:val="both"/>
        <w:rPr>
          <w:rFonts w:ascii="Times New Roman" w:eastAsia="Times New Roman" w:hAnsi="Times New Roman" w:cs="Times New Roman"/>
          <w:sz w:val="28"/>
          <w:szCs w:val="28"/>
          <w:lang w:eastAsia="ru-RU"/>
        </w:rPr>
      </w:pPr>
      <w:r w:rsidRPr="00232592">
        <w:rPr>
          <w:rFonts w:ascii="Times New Roman" w:eastAsia="Times New Roman" w:hAnsi="Times New Roman" w:cs="Times New Roman"/>
          <w:color w:val="000000"/>
          <w:sz w:val="28"/>
          <w:szCs w:val="28"/>
          <w:lang w:eastAsia="ru-RU"/>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442282" w:rsidRDefault="00442282" w:rsidP="00442282">
      <w:pPr>
        <w:spacing w:after="0" w:line="240" w:lineRule="auto"/>
        <w:ind w:firstLine="709"/>
        <w:jc w:val="both"/>
        <w:rPr>
          <w:rFonts w:ascii="Times New Roman" w:eastAsia="Times New Roman" w:hAnsi="Times New Roman" w:cs="Times New Roman"/>
          <w:sz w:val="28"/>
          <w:szCs w:val="28"/>
          <w:lang w:eastAsia="ru-RU"/>
        </w:rPr>
      </w:pPr>
      <w:r w:rsidRPr="00232592">
        <w:rPr>
          <w:rFonts w:ascii="Times New Roman" w:eastAsia="Times New Roman" w:hAnsi="Times New Roman" w:cs="Times New Roman"/>
          <w:color w:val="000000"/>
          <w:sz w:val="28"/>
          <w:szCs w:val="28"/>
          <w:lang w:eastAsia="ru-RU"/>
        </w:rPr>
        <w:t>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442282" w:rsidRDefault="00442282" w:rsidP="00442282">
      <w:pPr>
        <w:spacing w:after="0" w:line="240" w:lineRule="auto"/>
        <w:ind w:firstLine="709"/>
        <w:jc w:val="both"/>
        <w:rPr>
          <w:rFonts w:ascii="Times New Roman" w:eastAsia="Times New Roman" w:hAnsi="Times New Roman" w:cs="Times New Roman"/>
          <w:sz w:val="28"/>
          <w:szCs w:val="28"/>
          <w:lang w:eastAsia="ru-RU"/>
        </w:rPr>
      </w:pPr>
      <w:r w:rsidRPr="00232592">
        <w:rPr>
          <w:rFonts w:ascii="Times New Roman" w:eastAsia="Times New Roman" w:hAnsi="Times New Roman" w:cs="Times New Roman"/>
          <w:color w:val="000000"/>
          <w:sz w:val="28"/>
          <w:szCs w:val="28"/>
          <w:lang w:eastAsia="ru-RU"/>
        </w:rPr>
        <w:t>Жалоба подписывается подавшим ее потребителем результатов предоставления муниципальной услуги.</w:t>
      </w:r>
    </w:p>
    <w:p w:rsidR="00442282" w:rsidRDefault="00442282" w:rsidP="00442282">
      <w:pPr>
        <w:spacing w:after="0" w:line="240" w:lineRule="auto"/>
        <w:ind w:firstLine="709"/>
        <w:jc w:val="both"/>
        <w:rPr>
          <w:rFonts w:ascii="Times New Roman" w:eastAsia="Times New Roman" w:hAnsi="Times New Roman" w:cs="Times New Roman"/>
          <w:sz w:val="28"/>
          <w:szCs w:val="28"/>
          <w:lang w:eastAsia="ru-RU"/>
        </w:rPr>
      </w:pPr>
      <w:r w:rsidRPr="00232592">
        <w:rPr>
          <w:rFonts w:ascii="Times New Roman" w:eastAsia="Times New Roman" w:hAnsi="Times New Roman" w:cs="Times New Roman"/>
          <w:color w:val="000000"/>
          <w:sz w:val="28"/>
          <w:szCs w:val="28"/>
          <w:lang w:eastAsia="ru-RU"/>
        </w:rPr>
        <w:lastRenderedPageBreak/>
        <w:t xml:space="preserve">По результатам рассмотрения жалобы должностное лицо, ответственный или уполномоченный работник принимает решение об удовлетворении </w:t>
      </w:r>
      <w:proofErr w:type="gramStart"/>
      <w:r w:rsidRPr="00232592">
        <w:rPr>
          <w:rFonts w:ascii="Times New Roman" w:eastAsia="Times New Roman" w:hAnsi="Times New Roman" w:cs="Times New Roman"/>
          <w:color w:val="000000"/>
          <w:sz w:val="28"/>
          <w:szCs w:val="28"/>
          <w:lang w:eastAsia="ru-RU"/>
        </w:rPr>
        <w:t>требований потребителя результатов предоставления муниципальной услуги</w:t>
      </w:r>
      <w:proofErr w:type="gramEnd"/>
      <w:r w:rsidRPr="00232592">
        <w:rPr>
          <w:rFonts w:ascii="Times New Roman" w:eastAsia="Times New Roman" w:hAnsi="Times New Roman" w:cs="Times New Roman"/>
          <w:color w:val="000000"/>
          <w:sz w:val="28"/>
          <w:szCs w:val="28"/>
          <w:lang w:eastAsia="ru-RU"/>
        </w:rPr>
        <w:t xml:space="preserve"> и о признании неправомерным действия (бездействия), либо об отказе в удовлетворении жалобы.</w:t>
      </w:r>
    </w:p>
    <w:p w:rsidR="00442282" w:rsidRDefault="00442282" w:rsidP="00442282">
      <w:pPr>
        <w:spacing w:after="0" w:line="240" w:lineRule="auto"/>
        <w:ind w:firstLine="709"/>
        <w:jc w:val="both"/>
        <w:rPr>
          <w:rFonts w:ascii="Times New Roman" w:eastAsia="Times New Roman" w:hAnsi="Times New Roman" w:cs="Times New Roman"/>
          <w:sz w:val="28"/>
          <w:szCs w:val="28"/>
          <w:lang w:eastAsia="ru-RU"/>
        </w:rPr>
      </w:pPr>
      <w:r w:rsidRPr="00232592">
        <w:rPr>
          <w:rFonts w:ascii="Times New Roman" w:eastAsia="Times New Roman" w:hAnsi="Times New Roman" w:cs="Times New Roman"/>
          <w:color w:val="000000"/>
          <w:sz w:val="28"/>
          <w:szCs w:val="28"/>
          <w:lang w:eastAsia="ru-RU"/>
        </w:rPr>
        <w:t>Письменный ответ, содержащий результат рассмотрения обращения, направляется потребителю предоставления муниципальной услуги.</w:t>
      </w:r>
    </w:p>
    <w:p w:rsidR="00442282" w:rsidRPr="00232592" w:rsidRDefault="00442282" w:rsidP="00442282">
      <w:pPr>
        <w:spacing w:after="0" w:line="240" w:lineRule="auto"/>
        <w:ind w:firstLine="709"/>
        <w:jc w:val="both"/>
        <w:rPr>
          <w:rFonts w:ascii="Times New Roman" w:eastAsia="Times New Roman" w:hAnsi="Times New Roman" w:cs="Times New Roman"/>
          <w:sz w:val="28"/>
          <w:szCs w:val="28"/>
          <w:lang w:eastAsia="ru-RU"/>
        </w:rPr>
      </w:pPr>
      <w:r w:rsidRPr="00232592">
        <w:rPr>
          <w:rFonts w:ascii="Times New Roman" w:eastAsia="Times New Roman" w:hAnsi="Times New Roman" w:cs="Times New Roman"/>
          <w:color w:val="000000"/>
          <w:sz w:val="28"/>
          <w:szCs w:val="28"/>
          <w:lang w:eastAsia="ru-RU"/>
        </w:rPr>
        <w:t>Обращение потребителя результатов предоставления муниципальной услуги не рассматривается в следующих случаях:</w:t>
      </w:r>
    </w:p>
    <w:p w:rsidR="00442282" w:rsidRPr="00232592" w:rsidRDefault="00442282" w:rsidP="00442282">
      <w:pPr>
        <w:pStyle w:val="a3"/>
        <w:numPr>
          <w:ilvl w:val="0"/>
          <w:numId w:val="18"/>
        </w:numPr>
        <w:spacing w:after="0" w:line="240" w:lineRule="auto"/>
        <w:ind w:left="0" w:firstLine="0"/>
        <w:jc w:val="both"/>
        <w:rPr>
          <w:rFonts w:ascii="Times New Roman" w:eastAsia="Times New Roman" w:hAnsi="Times New Roman" w:cs="Times New Roman"/>
          <w:color w:val="000000"/>
          <w:sz w:val="28"/>
          <w:szCs w:val="28"/>
          <w:lang w:eastAsia="ru-RU"/>
        </w:rPr>
      </w:pPr>
      <w:proofErr w:type="gramStart"/>
      <w:r w:rsidRPr="00232592">
        <w:rPr>
          <w:rFonts w:ascii="Times New Roman" w:eastAsia="Times New Roman" w:hAnsi="Times New Roman" w:cs="Times New Roman"/>
          <w:color w:val="000000"/>
          <w:sz w:val="28"/>
          <w:szCs w:val="28"/>
          <w:lang w:eastAsia="ru-RU"/>
        </w:rPr>
        <w:t>отсутствия сведений об обжалуемом решении, действий, бездействий (в чем выразилось, кем принято), о лице, обратившемся с жалобой (фамилия, имя, отчество физического лица, наименования юридического лица);</w:t>
      </w:r>
      <w:proofErr w:type="gramEnd"/>
    </w:p>
    <w:p w:rsidR="00442282" w:rsidRPr="00232592" w:rsidRDefault="00442282" w:rsidP="00442282">
      <w:pPr>
        <w:pStyle w:val="a3"/>
        <w:numPr>
          <w:ilvl w:val="0"/>
          <w:numId w:val="18"/>
        </w:numPr>
        <w:spacing w:after="0" w:line="240" w:lineRule="auto"/>
        <w:ind w:left="0" w:firstLine="0"/>
        <w:jc w:val="both"/>
        <w:rPr>
          <w:rFonts w:ascii="Times New Roman" w:eastAsia="Times New Roman" w:hAnsi="Times New Roman" w:cs="Times New Roman"/>
          <w:color w:val="000000"/>
          <w:sz w:val="28"/>
          <w:szCs w:val="28"/>
          <w:lang w:eastAsia="ru-RU"/>
        </w:rPr>
      </w:pPr>
      <w:r w:rsidRPr="00232592">
        <w:rPr>
          <w:rFonts w:ascii="Times New Roman" w:eastAsia="Times New Roman" w:hAnsi="Times New Roman" w:cs="Times New Roman"/>
          <w:color w:val="000000"/>
          <w:sz w:val="28"/>
          <w:szCs w:val="28"/>
          <w:lang w:eastAsia="ru-RU"/>
        </w:rPr>
        <w:t>отсутствия подписи на обращении потребителя результатов предоставления муниципальной услуги;</w:t>
      </w:r>
    </w:p>
    <w:p w:rsidR="00442282" w:rsidRPr="00232592" w:rsidRDefault="00442282" w:rsidP="00442282">
      <w:pPr>
        <w:pStyle w:val="a3"/>
        <w:numPr>
          <w:ilvl w:val="0"/>
          <w:numId w:val="18"/>
        </w:numPr>
        <w:spacing w:after="0" w:line="240" w:lineRule="auto"/>
        <w:ind w:left="0" w:firstLine="0"/>
        <w:jc w:val="both"/>
        <w:rPr>
          <w:rFonts w:ascii="Times New Roman" w:eastAsia="Times New Roman" w:hAnsi="Times New Roman" w:cs="Times New Roman"/>
          <w:color w:val="000000"/>
          <w:sz w:val="28"/>
          <w:szCs w:val="28"/>
          <w:lang w:eastAsia="ru-RU"/>
        </w:rPr>
      </w:pPr>
      <w:r w:rsidRPr="00232592">
        <w:rPr>
          <w:rFonts w:ascii="Times New Roman" w:eastAsia="Times New Roman" w:hAnsi="Times New Roman" w:cs="Times New Roman"/>
          <w:color w:val="000000"/>
          <w:sz w:val="28"/>
          <w:szCs w:val="28"/>
          <w:lang w:eastAsia="ru-RU"/>
        </w:rPr>
        <w:t>если предметом жалобы является судебное решение, принятое в ходе предоставления муниципальной услуги.</w:t>
      </w:r>
    </w:p>
    <w:p w:rsidR="00442282" w:rsidRDefault="00442282" w:rsidP="00442282">
      <w:pPr>
        <w:spacing w:after="0" w:line="240" w:lineRule="auto"/>
        <w:ind w:firstLine="709"/>
        <w:jc w:val="both"/>
        <w:rPr>
          <w:rFonts w:ascii="Times New Roman" w:eastAsia="Times New Roman" w:hAnsi="Times New Roman" w:cs="Times New Roman"/>
          <w:sz w:val="28"/>
          <w:szCs w:val="28"/>
          <w:lang w:eastAsia="ru-RU"/>
        </w:rPr>
      </w:pPr>
      <w:r w:rsidRPr="00232592">
        <w:rPr>
          <w:rFonts w:ascii="Times New Roman" w:eastAsia="Times New Roman" w:hAnsi="Times New Roman" w:cs="Times New Roman"/>
          <w:color w:val="000000"/>
          <w:sz w:val="28"/>
          <w:szCs w:val="28"/>
          <w:lang w:eastAsia="ru-RU"/>
        </w:rPr>
        <w:t>Потребители результатов предоставления муниципальной услуги</w:t>
      </w:r>
      <w:r>
        <w:rPr>
          <w:rFonts w:ascii="Times New Roman" w:eastAsia="Times New Roman" w:hAnsi="Times New Roman" w:cs="Times New Roman"/>
          <w:sz w:val="28"/>
          <w:szCs w:val="28"/>
          <w:lang w:eastAsia="ru-RU"/>
        </w:rPr>
        <w:t xml:space="preserve"> </w:t>
      </w:r>
      <w:r w:rsidRPr="00232592">
        <w:rPr>
          <w:rFonts w:ascii="Times New Roman" w:eastAsia="Times New Roman" w:hAnsi="Times New Roman" w:cs="Times New Roman"/>
          <w:color w:val="000000"/>
          <w:sz w:val="28"/>
          <w:szCs w:val="28"/>
          <w:lang w:eastAsia="ru-RU"/>
        </w:rPr>
        <w:t>вправе обжаловать решения, принятые в ходе предоставления муниципальной услуги, действия или бездействия должностных лиц, ответственных или уполномоченных работников, работников, участвующих в предоставлении муниципальной услуги, в судебном порядке.</w:t>
      </w:r>
    </w:p>
    <w:p w:rsidR="00442282" w:rsidRPr="00232592" w:rsidRDefault="00442282" w:rsidP="00442282">
      <w:pPr>
        <w:spacing w:after="0" w:line="240" w:lineRule="auto"/>
        <w:ind w:firstLine="709"/>
        <w:jc w:val="both"/>
        <w:rPr>
          <w:rFonts w:ascii="Times New Roman" w:eastAsia="Times New Roman" w:hAnsi="Times New Roman" w:cs="Times New Roman"/>
          <w:sz w:val="28"/>
          <w:szCs w:val="28"/>
          <w:lang w:eastAsia="ru-RU"/>
        </w:rPr>
      </w:pPr>
      <w:r w:rsidRPr="00232592">
        <w:rPr>
          <w:rFonts w:ascii="Times New Roman" w:eastAsia="Times New Roman" w:hAnsi="Times New Roman" w:cs="Times New Roman"/>
          <w:color w:val="000000"/>
          <w:sz w:val="28"/>
          <w:szCs w:val="28"/>
          <w:lang w:eastAsia="ru-RU"/>
        </w:rPr>
        <w:t>В суде могут быть обжалованы решения, действия или бездействия, в результате которых:</w:t>
      </w:r>
    </w:p>
    <w:p w:rsidR="00442282" w:rsidRPr="00232592" w:rsidRDefault="00442282" w:rsidP="00442282">
      <w:pPr>
        <w:pStyle w:val="a3"/>
        <w:numPr>
          <w:ilvl w:val="0"/>
          <w:numId w:val="19"/>
        </w:numPr>
        <w:spacing w:after="0" w:line="240" w:lineRule="auto"/>
        <w:ind w:left="0" w:firstLine="0"/>
        <w:jc w:val="both"/>
        <w:rPr>
          <w:rFonts w:ascii="Times New Roman" w:eastAsia="Times New Roman" w:hAnsi="Times New Roman" w:cs="Times New Roman"/>
          <w:color w:val="000000"/>
          <w:sz w:val="28"/>
          <w:szCs w:val="28"/>
          <w:lang w:eastAsia="ru-RU"/>
        </w:rPr>
      </w:pPr>
      <w:r w:rsidRPr="00232592">
        <w:rPr>
          <w:rFonts w:ascii="Times New Roman" w:eastAsia="Times New Roman" w:hAnsi="Times New Roman" w:cs="Times New Roman"/>
          <w:color w:val="000000"/>
          <w:sz w:val="28"/>
          <w:szCs w:val="28"/>
          <w:lang w:eastAsia="ru-RU"/>
        </w:rPr>
        <w:t>нарушены права и свободы потребителя результатов предоставления муниципальной услуги;</w:t>
      </w:r>
    </w:p>
    <w:p w:rsidR="00442282" w:rsidRPr="00232592" w:rsidRDefault="00442282" w:rsidP="00442282">
      <w:pPr>
        <w:pStyle w:val="a3"/>
        <w:numPr>
          <w:ilvl w:val="0"/>
          <w:numId w:val="19"/>
        </w:numPr>
        <w:spacing w:after="0" w:line="240" w:lineRule="auto"/>
        <w:ind w:left="0" w:firstLine="0"/>
        <w:jc w:val="both"/>
        <w:rPr>
          <w:rFonts w:ascii="Times New Roman" w:eastAsia="Times New Roman" w:hAnsi="Times New Roman" w:cs="Times New Roman"/>
          <w:sz w:val="28"/>
          <w:szCs w:val="28"/>
          <w:lang w:eastAsia="ru-RU"/>
        </w:rPr>
      </w:pPr>
      <w:r w:rsidRPr="00232592">
        <w:rPr>
          <w:rFonts w:ascii="Times New Roman" w:eastAsia="Times New Roman" w:hAnsi="Times New Roman" w:cs="Times New Roman"/>
          <w:color w:val="000000"/>
          <w:sz w:val="28"/>
          <w:szCs w:val="28"/>
          <w:lang w:eastAsia="ru-RU"/>
        </w:rPr>
        <w:t>созданы препятствия к осуществлению потребителем результатов предоставления муниципальной услуги его прав и свобод;</w:t>
      </w:r>
    </w:p>
    <w:p w:rsidR="00442282" w:rsidRPr="00232592" w:rsidRDefault="00442282" w:rsidP="00442282">
      <w:pPr>
        <w:pStyle w:val="a3"/>
        <w:numPr>
          <w:ilvl w:val="0"/>
          <w:numId w:val="19"/>
        </w:numPr>
        <w:spacing w:after="0" w:line="240" w:lineRule="auto"/>
        <w:ind w:left="0" w:firstLine="0"/>
        <w:jc w:val="both"/>
        <w:rPr>
          <w:rFonts w:ascii="Times New Roman" w:eastAsia="Times New Roman" w:hAnsi="Times New Roman" w:cs="Times New Roman"/>
          <w:color w:val="000000"/>
          <w:sz w:val="28"/>
          <w:szCs w:val="28"/>
          <w:lang w:eastAsia="ru-RU"/>
        </w:rPr>
      </w:pPr>
      <w:r w:rsidRPr="00232592">
        <w:rPr>
          <w:rFonts w:ascii="Times New Roman" w:eastAsia="Times New Roman" w:hAnsi="Times New Roman" w:cs="Times New Roman"/>
          <w:color w:val="000000"/>
          <w:sz w:val="28"/>
          <w:szCs w:val="28"/>
          <w:lang w:eastAsia="ru-RU"/>
        </w:rPr>
        <w:t>незаконно на потребителя результатов предоставления муниципальной услуги возложена какая-либо обязанность или он незаконно привлечен к какой-либо ответственности.</w:t>
      </w:r>
    </w:p>
    <w:p w:rsidR="00442282" w:rsidRDefault="00442282" w:rsidP="00442282">
      <w:pPr>
        <w:spacing w:after="0" w:line="240" w:lineRule="auto"/>
        <w:ind w:firstLine="709"/>
        <w:jc w:val="both"/>
        <w:rPr>
          <w:rFonts w:ascii="Times New Roman" w:eastAsia="Times New Roman" w:hAnsi="Times New Roman" w:cs="Times New Roman"/>
          <w:sz w:val="28"/>
          <w:szCs w:val="28"/>
          <w:lang w:eastAsia="ru-RU"/>
        </w:rPr>
      </w:pPr>
      <w:r w:rsidRPr="00232592">
        <w:rPr>
          <w:rFonts w:ascii="Times New Roman" w:eastAsia="Times New Roman" w:hAnsi="Times New Roman" w:cs="Times New Roman"/>
          <w:color w:val="000000"/>
          <w:sz w:val="28"/>
          <w:szCs w:val="28"/>
          <w:lang w:eastAsia="ru-RU"/>
        </w:rPr>
        <w:t>Потребитель результатов предоставления муниципальной услуги</w:t>
      </w:r>
      <w:r>
        <w:rPr>
          <w:rFonts w:ascii="Times New Roman" w:eastAsia="Times New Roman" w:hAnsi="Times New Roman" w:cs="Times New Roman"/>
          <w:sz w:val="28"/>
          <w:szCs w:val="28"/>
          <w:lang w:eastAsia="ru-RU"/>
        </w:rPr>
        <w:t xml:space="preserve"> </w:t>
      </w:r>
      <w:r w:rsidRPr="00232592">
        <w:rPr>
          <w:rFonts w:ascii="Times New Roman" w:eastAsia="Times New Roman" w:hAnsi="Times New Roman" w:cs="Times New Roman"/>
          <w:color w:val="000000"/>
          <w:sz w:val="28"/>
          <w:szCs w:val="28"/>
          <w:lang w:eastAsia="ru-RU"/>
        </w:rPr>
        <w:t>вправе обжаловать как вышеназванные решения, действия или бездействия, так и послужившую основанием для их принятия или совершения информацию, либо то и другое одновременно.</w:t>
      </w:r>
    </w:p>
    <w:p w:rsidR="00442282" w:rsidRDefault="00442282" w:rsidP="00442282">
      <w:pPr>
        <w:spacing w:after="0" w:line="240" w:lineRule="auto"/>
        <w:ind w:firstLine="709"/>
        <w:jc w:val="both"/>
        <w:rPr>
          <w:rFonts w:ascii="Times New Roman" w:eastAsia="Times New Roman" w:hAnsi="Times New Roman" w:cs="Times New Roman"/>
          <w:color w:val="000000"/>
          <w:sz w:val="28"/>
          <w:szCs w:val="28"/>
          <w:lang w:eastAsia="ru-RU"/>
        </w:rPr>
      </w:pPr>
      <w:r w:rsidRPr="00232592">
        <w:rPr>
          <w:rFonts w:ascii="Times New Roman" w:eastAsia="Times New Roman" w:hAnsi="Times New Roman" w:cs="Times New Roman"/>
          <w:color w:val="000000"/>
          <w:sz w:val="28"/>
          <w:szCs w:val="28"/>
          <w:lang w:eastAsia="ru-RU"/>
        </w:rPr>
        <w:t>Потребители результатов предоставления муниципальной услуги могут сообщить о нарушении своих прав и законных интересов, противоправных решениях, действиях или бездействии работников, участвующих в предоставлении муниципальной услуги, и должностных лиц, нарушений положений настоящего административного регламента, некорректном поведении или нарушении служебной этики</w:t>
      </w:r>
      <w:r>
        <w:rPr>
          <w:rFonts w:ascii="Times New Roman" w:eastAsia="Times New Roman" w:hAnsi="Times New Roman" w:cs="Times New Roman"/>
          <w:color w:val="000000"/>
          <w:sz w:val="28"/>
          <w:szCs w:val="28"/>
          <w:lang w:eastAsia="ru-RU"/>
        </w:rPr>
        <w:t>.</w:t>
      </w:r>
    </w:p>
    <w:p w:rsidR="00442282" w:rsidRDefault="00442282" w:rsidP="00442282">
      <w:pPr>
        <w:spacing w:after="0" w:line="240" w:lineRule="auto"/>
        <w:ind w:firstLine="709"/>
        <w:jc w:val="both"/>
        <w:rPr>
          <w:rFonts w:ascii="Times New Roman" w:eastAsia="Times New Roman" w:hAnsi="Times New Roman" w:cs="Times New Roman"/>
          <w:sz w:val="28"/>
          <w:szCs w:val="28"/>
          <w:lang w:eastAsia="ru-RU"/>
        </w:rPr>
      </w:pPr>
      <w:r w:rsidRPr="00232592">
        <w:rPr>
          <w:rFonts w:ascii="Times New Roman" w:eastAsia="Times New Roman" w:hAnsi="Times New Roman" w:cs="Times New Roman"/>
          <w:color w:val="000000"/>
          <w:sz w:val="28"/>
          <w:szCs w:val="28"/>
          <w:lang w:eastAsia="ru-RU"/>
        </w:rPr>
        <w:t>Обращения, содержащие обжалование действий (бездействия)</w:t>
      </w:r>
      <w:r>
        <w:rPr>
          <w:rFonts w:ascii="Times New Roman" w:eastAsia="Times New Roman" w:hAnsi="Times New Roman" w:cs="Times New Roman"/>
          <w:sz w:val="28"/>
          <w:szCs w:val="28"/>
          <w:lang w:eastAsia="ru-RU"/>
        </w:rPr>
        <w:t xml:space="preserve"> </w:t>
      </w:r>
      <w:r w:rsidRPr="00232592">
        <w:rPr>
          <w:rFonts w:ascii="Times New Roman" w:eastAsia="Times New Roman" w:hAnsi="Times New Roman" w:cs="Times New Roman"/>
          <w:color w:val="000000"/>
          <w:sz w:val="28"/>
          <w:szCs w:val="28"/>
          <w:lang w:eastAsia="ru-RU"/>
        </w:rPr>
        <w:t>конкретных должностных лиц отдела, не могут направляться этим должностным лицам отдела для рассмотрения и ответа.</w:t>
      </w:r>
    </w:p>
    <w:p w:rsidR="00442282" w:rsidRPr="00232592" w:rsidRDefault="00442282" w:rsidP="00442282">
      <w:pPr>
        <w:spacing w:after="0" w:line="240" w:lineRule="auto"/>
        <w:ind w:firstLine="709"/>
        <w:jc w:val="both"/>
        <w:rPr>
          <w:rFonts w:ascii="Times New Roman" w:eastAsia="Times New Roman" w:hAnsi="Times New Roman" w:cs="Times New Roman"/>
          <w:sz w:val="28"/>
          <w:szCs w:val="28"/>
          <w:lang w:eastAsia="ru-RU"/>
        </w:rPr>
      </w:pPr>
      <w:proofErr w:type="gramStart"/>
      <w:r w:rsidRPr="00232592">
        <w:rPr>
          <w:rFonts w:ascii="Times New Roman" w:eastAsia="Times New Roman" w:hAnsi="Times New Roman" w:cs="Times New Roman"/>
          <w:color w:val="000000"/>
          <w:sz w:val="28"/>
          <w:szCs w:val="28"/>
          <w:lang w:eastAsia="ru-RU"/>
        </w:rPr>
        <w:lastRenderedPageBreak/>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232592">
        <w:rPr>
          <w:rFonts w:ascii="Times New Roman" w:eastAsia="Times New Roman" w:hAnsi="Times New Roman" w:cs="Times New Roman"/>
          <w:color w:val="000000"/>
          <w:sz w:val="28"/>
          <w:szCs w:val="28"/>
          <w:lang w:eastAsia="ru-RU"/>
        </w:rPr>
        <w:t xml:space="preserve"> направляемые обращения направлялись в администрацию. О данном решении уведомляется заявитель, направивший обращение.</w:t>
      </w:r>
    </w:p>
    <w:p w:rsidR="00442282" w:rsidRDefault="00442282" w:rsidP="00442282">
      <w:pPr>
        <w:rPr>
          <w:rFonts w:ascii="Times New Roman" w:hAnsi="Times New Roman" w:cs="Times New Roman"/>
          <w:sz w:val="28"/>
          <w:szCs w:val="28"/>
        </w:rPr>
      </w:pPr>
      <w:r>
        <w:rPr>
          <w:rFonts w:ascii="Times New Roman" w:hAnsi="Times New Roman" w:cs="Times New Roman"/>
          <w:sz w:val="28"/>
          <w:szCs w:val="28"/>
        </w:rPr>
        <w:br w:type="page"/>
      </w:r>
    </w:p>
    <w:p w:rsidR="00442282" w:rsidRPr="00916908" w:rsidRDefault="00442282" w:rsidP="00442282">
      <w:pPr>
        <w:spacing w:after="0" w:line="240" w:lineRule="auto"/>
        <w:jc w:val="right"/>
        <w:rPr>
          <w:rFonts w:ascii="Times New Roman" w:eastAsia="Times New Roman" w:hAnsi="Times New Roman" w:cs="Times New Roman"/>
          <w:sz w:val="24"/>
          <w:szCs w:val="24"/>
          <w:lang w:eastAsia="ru-RU"/>
        </w:rPr>
      </w:pPr>
      <w:r w:rsidRPr="00916908">
        <w:rPr>
          <w:rFonts w:ascii="Times New Roman" w:eastAsia="Times New Roman" w:hAnsi="Times New Roman" w:cs="Times New Roman"/>
          <w:b/>
          <w:bCs/>
          <w:color w:val="000000"/>
          <w:sz w:val="19"/>
          <w:szCs w:val="19"/>
          <w:lang w:eastAsia="ru-RU"/>
        </w:rPr>
        <w:lastRenderedPageBreak/>
        <w:t>Приложение 1</w:t>
      </w:r>
    </w:p>
    <w:p w:rsidR="00442282" w:rsidRDefault="00442282" w:rsidP="00442282">
      <w:pPr>
        <w:spacing w:after="0" w:line="240" w:lineRule="auto"/>
        <w:jc w:val="right"/>
        <w:rPr>
          <w:rFonts w:ascii="Times New Roman" w:eastAsia="Times New Roman" w:hAnsi="Times New Roman" w:cs="Times New Roman"/>
          <w:b/>
          <w:bCs/>
          <w:color w:val="000000"/>
          <w:sz w:val="19"/>
          <w:szCs w:val="19"/>
          <w:lang w:eastAsia="ru-RU"/>
        </w:rPr>
      </w:pPr>
      <w:r w:rsidRPr="00916908">
        <w:rPr>
          <w:rFonts w:ascii="Times New Roman" w:eastAsia="Times New Roman" w:hAnsi="Times New Roman" w:cs="Times New Roman"/>
          <w:b/>
          <w:bCs/>
          <w:color w:val="000000"/>
          <w:sz w:val="19"/>
          <w:szCs w:val="19"/>
          <w:lang w:eastAsia="ru-RU"/>
        </w:rPr>
        <w:t xml:space="preserve">к регламенту по предоставлению </w:t>
      </w:r>
    </w:p>
    <w:p w:rsidR="00442282" w:rsidRDefault="00442282" w:rsidP="00442282">
      <w:pPr>
        <w:spacing w:after="0" w:line="240" w:lineRule="auto"/>
        <w:jc w:val="right"/>
        <w:rPr>
          <w:rFonts w:ascii="Times New Roman" w:eastAsia="Times New Roman" w:hAnsi="Times New Roman" w:cs="Times New Roman"/>
          <w:b/>
          <w:bCs/>
          <w:color w:val="000000"/>
          <w:sz w:val="19"/>
          <w:szCs w:val="19"/>
          <w:lang w:eastAsia="ru-RU"/>
        </w:rPr>
      </w:pPr>
      <w:r w:rsidRPr="00916908">
        <w:rPr>
          <w:rFonts w:ascii="Times New Roman" w:eastAsia="Times New Roman" w:hAnsi="Times New Roman" w:cs="Times New Roman"/>
          <w:b/>
          <w:bCs/>
          <w:color w:val="000000"/>
          <w:sz w:val="19"/>
          <w:szCs w:val="19"/>
          <w:lang w:eastAsia="ru-RU"/>
        </w:rPr>
        <w:t>муниципальной услуги «Выдача</w:t>
      </w:r>
    </w:p>
    <w:p w:rsidR="00442282" w:rsidRDefault="00442282" w:rsidP="00442282">
      <w:pPr>
        <w:spacing w:after="0" w:line="240" w:lineRule="auto"/>
        <w:jc w:val="right"/>
        <w:rPr>
          <w:rFonts w:ascii="Times New Roman" w:eastAsia="Times New Roman" w:hAnsi="Times New Roman" w:cs="Times New Roman"/>
          <w:b/>
          <w:bCs/>
          <w:color w:val="000000"/>
          <w:sz w:val="19"/>
          <w:szCs w:val="19"/>
          <w:lang w:eastAsia="ru-RU"/>
        </w:rPr>
      </w:pPr>
      <w:r w:rsidRPr="00916908">
        <w:rPr>
          <w:rFonts w:ascii="Times New Roman" w:eastAsia="Times New Roman" w:hAnsi="Times New Roman" w:cs="Times New Roman"/>
          <w:b/>
          <w:bCs/>
          <w:color w:val="000000"/>
          <w:sz w:val="19"/>
          <w:szCs w:val="19"/>
          <w:lang w:eastAsia="ru-RU"/>
        </w:rPr>
        <w:t xml:space="preserve"> разрешения на перемещение отходов </w:t>
      </w:r>
    </w:p>
    <w:p w:rsidR="00442282" w:rsidRDefault="00442282" w:rsidP="00442282">
      <w:pPr>
        <w:spacing w:after="0" w:line="240" w:lineRule="auto"/>
        <w:jc w:val="right"/>
        <w:rPr>
          <w:rFonts w:ascii="Times New Roman" w:eastAsia="Times New Roman" w:hAnsi="Times New Roman" w:cs="Times New Roman"/>
          <w:b/>
          <w:bCs/>
          <w:color w:val="000000"/>
          <w:sz w:val="19"/>
          <w:szCs w:val="19"/>
          <w:lang w:eastAsia="ru-RU"/>
        </w:rPr>
      </w:pPr>
      <w:r w:rsidRPr="00916908">
        <w:rPr>
          <w:rFonts w:ascii="Times New Roman" w:eastAsia="Times New Roman" w:hAnsi="Times New Roman" w:cs="Times New Roman"/>
          <w:b/>
          <w:bCs/>
          <w:color w:val="000000"/>
          <w:sz w:val="19"/>
          <w:szCs w:val="19"/>
          <w:lang w:eastAsia="ru-RU"/>
        </w:rPr>
        <w:t>строительства, сноса зданий</w:t>
      </w:r>
    </w:p>
    <w:p w:rsidR="00442282" w:rsidRPr="00916908" w:rsidRDefault="00442282" w:rsidP="00442282">
      <w:pPr>
        <w:spacing w:after="0" w:line="240" w:lineRule="auto"/>
        <w:jc w:val="right"/>
        <w:rPr>
          <w:rFonts w:ascii="Times New Roman" w:eastAsia="Times New Roman" w:hAnsi="Times New Roman" w:cs="Times New Roman"/>
          <w:sz w:val="24"/>
          <w:szCs w:val="24"/>
          <w:lang w:eastAsia="ru-RU"/>
        </w:rPr>
      </w:pPr>
      <w:r w:rsidRPr="00916908">
        <w:rPr>
          <w:rFonts w:ascii="Times New Roman" w:eastAsia="Times New Roman" w:hAnsi="Times New Roman" w:cs="Times New Roman"/>
          <w:b/>
          <w:bCs/>
          <w:color w:val="000000"/>
          <w:sz w:val="19"/>
          <w:szCs w:val="19"/>
          <w:lang w:eastAsia="ru-RU"/>
        </w:rPr>
        <w:t xml:space="preserve"> и сооружений, в том числе грунтов»</w:t>
      </w:r>
    </w:p>
    <w:p w:rsidR="00442282" w:rsidRDefault="00442282" w:rsidP="00442282">
      <w:pPr>
        <w:spacing w:after="0" w:line="240" w:lineRule="auto"/>
        <w:rPr>
          <w:rFonts w:ascii="Times New Roman" w:eastAsia="Times New Roman" w:hAnsi="Times New Roman" w:cs="Times New Roman"/>
          <w:color w:val="000000"/>
          <w:sz w:val="27"/>
          <w:szCs w:val="27"/>
          <w:lang w:eastAsia="ru-RU"/>
        </w:rPr>
      </w:pPr>
    </w:p>
    <w:p w:rsidR="00442282" w:rsidRDefault="00442282" w:rsidP="00442282">
      <w:pPr>
        <w:tabs>
          <w:tab w:val="left" w:pos="6765"/>
        </w:tabs>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ab/>
        <w:t xml:space="preserve">Председателю </w:t>
      </w:r>
    </w:p>
    <w:p w:rsidR="00442282" w:rsidRDefault="00442282" w:rsidP="00442282">
      <w:pPr>
        <w:tabs>
          <w:tab w:val="left" w:pos="6765"/>
        </w:tabs>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Войковского сельского совета -</w:t>
      </w:r>
    </w:p>
    <w:p w:rsidR="00442282" w:rsidRDefault="00442282" w:rsidP="00442282">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г</w:t>
      </w:r>
      <w:r w:rsidRPr="00916908">
        <w:rPr>
          <w:rFonts w:ascii="Times New Roman" w:eastAsia="Times New Roman" w:hAnsi="Times New Roman" w:cs="Times New Roman"/>
          <w:color w:val="000000"/>
          <w:sz w:val="27"/>
          <w:szCs w:val="27"/>
          <w:lang w:eastAsia="ru-RU"/>
        </w:rPr>
        <w:t>лаве Администрации</w:t>
      </w:r>
    </w:p>
    <w:p w:rsidR="00442282" w:rsidRDefault="00442282" w:rsidP="00442282">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Войковского</w:t>
      </w:r>
      <w:r w:rsidRPr="00916908">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 xml:space="preserve">сельского поселения </w:t>
      </w:r>
    </w:p>
    <w:p w:rsidR="00442282" w:rsidRDefault="00442282" w:rsidP="00442282">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p>
    <w:p w:rsidR="00442282" w:rsidRPr="00916908" w:rsidRDefault="00442282" w:rsidP="00442282">
      <w:pPr>
        <w:spacing w:after="0" w:line="240" w:lineRule="auto"/>
        <w:jc w:val="right"/>
        <w:rPr>
          <w:rFonts w:ascii="Times New Roman" w:eastAsia="Times New Roman" w:hAnsi="Times New Roman" w:cs="Times New Roman"/>
          <w:sz w:val="24"/>
          <w:szCs w:val="24"/>
          <w:lang w:eastAsia="ru-RU"/>
        </w:rPr>
      </w:pPr>
    </w:p>
    <w:p w:rsidR="00442282" w:rsidRDefault="00442282" w:rsidP="00442282">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о</w:t>
      </w:r>
      <w:r w:rsidRPr="00916908">
        <w:rPr>
          <w:rFonts w:ascii="Times New Roman" w:eastAsia="Times New Roman" w:hAnsi="Times New Roman" w:cs="Times New Roman"/>
          <w:color w:val="000000"/>
          <w:sz w:val="27"/>
          <w:szCs w:val="27"/>
          <w:lang w:eastAsia="ru-RU"/>
        </w:rPr>
        <w:t>т</w:t>
      </w:r>
      <w:r>
        <w:rPr>
          <w:rFonts w:ascii="Times New Roman" w:eastAsia="Times New Roman" w:hAnsi="Times New Roman" w:cs="Times New Roman"/>
          <w:color w:val="000000"/>
          <w:sz w:val="27"/>
          <w:szCs w:val="27"/>
          <w:lang w:eastAsia="ru-RU"/>
        </w:rPr>
        <w:t>__________________________</w:t>
      </w:r>
    </w:p>
    <w:p w:rsidR="00442282" w:rsidRPr="00916908" w:rsidRDefault="00442282" w:rsidP="0044228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__________________________</w:t>
      </w:r>
    </w:p>
    <w:p w:rsidR="00442282" w:rsidRDefault="00442282" w:rsidP="00442282">
      <w:pPr>
        <w:spacing w:after="0" w:line="240" w:lineRule="auto"/>
        <w:jc w:val="right"/>
        <w:rPr>
          <w:rFonts w:ascii="Times New Roman" w:eastAsia="Times New Roman" w:hAnsi="Times New Roman" w:cs="Times New Roman"/>
          <w:color w:val="000000"/>
          <w:sz w:val="27"/>
          <w:szCs w:val="27"/>
          <w:lang w:eastAsia="ru-RU"/>
        </w:rPr>
      </w:pPr>
      <w:r w:rsidRPr="00916908">
        <w:rPr>
          <w:rFonts w:ascii="Times New Roman" w:eastAsia="Times New Roman" w:hAnsi="Times New Roman" w:cs="Times New Roman"/>
          <w:color w:val="000000"/>
          <w:sz w:val="27"/>
          <w:szCs w:val="27"/>
          <w:lang w:eastAsia="ru-RU"/>
        </w:rPr>
        <w:t xml:space="preserve">зарегистрированного </w:t>
      </w:r>
    </w:p>
    <w:p w:rsidR="00442282" w:rsidRDefault="00442282" w:rsidP="00442282">
      <w:pPr>
        <w:spacing w:after="0" w:line="240" w:lineRule="auto"/>
        <w:jc w:val="right"/>
        <w:rPr>
          <w:rFonts w:ascii="Times New Roman" w:eastAsia="Times New Roman" w:hAnsi="Times New Roman" w:cs="Times New Roman"/>
          <w:color w:val="000000"/>
          <w:sz w:val="27"/>
          <w:szCs w:val="27"/>
          <w:lang w:eastAsia="ru-RU"/>
        </w:rPr>
      </w:pPr>
      <w:r w:rsidRPr="00916908">
        <w:rPr>
          <w:rFonts w:ascii="Times New Roman" w:eastAsia="Times New Roman" w:hAnsi="Times New Roman" w:cs="Times New Roman"/>
          <w:color w:val="000000"/>
          <w:sz w:val="27"/>
          <w:szCs w:val="27"/>
          <w:lang w:eastAsia="ru-RU"/>
        </w:rPr>
        <w:t>(</w:t>
      </w:r>
      <w:proofErr w:type="gramStart"/>
      <w:r w:rsidRPr="00916908">
        <w:rPr>
          <w:rFonts w:ascii="Times New Roman" w:eastAsia="Times New Roman" w:hAnsi="Times New Roman" w:cs="Times New Roman"/>
          <w:color w:val="000000"/>
          <w:sz w:val="27"/>
          <w:szCs w:val="27"/>
          <w:lang w:eastAsia="ru-RU"/>
        </w:rPr>
        <w:t>проживающего</w:t>
      </w:r>
      <w:proofErr w:type="gramEnd"/>
      <w:r w:rsidRPr="00916908">
        <w:rPr>
          <w:rFonts w:ascii="Times New Roman" w:eastAsia="Times New Roman" w:hAnsi="Times New Roman" w:cs="Times New Roman"/>
          <w:color w:val="000000"/>
          <w:sz w:val="27"/>
          <w:szCs w:val="27"/>
          <w:lang w:eastAsia="ru-RU"/>
        </w:rPr>
        <w:t>) по адресу</w:t>
      </w:r>
    </w:p>
    <w:p w:rsidR="00442282" w:rsidRDefault="00442282" w:rsidP="00442282">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__________________________</w:t>
      </w:r>
    </w:p>
    <w:p w:rsidR="00442282" w:rsidRDefault="00442282" w:rsidP="0044228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w:t>
      </w:r>
    </w:p>
    <w:p w:rsidR="00442282" w:rsidRDefault="00442282" w:rsidP="0044228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w:t>
      </w:r>
    </w:p>
    <w:p w:rsidR="00442282" w:rsidRPr="00916908" w:rsidRDefault="00442282" w:rsidP="00442282">
      <w:pPr>
        <w:spacing w:after="0" w:line="240" w:lineRule="auto"/>
        <w:jc w:val="right"/>
        <w:rPr>
          <w:rFonts w:ascii="Times New Roman" w:eastAsia="Times New Roman" w:hAnsi="Times New Roman" w:cs="Times New Roman"/>
          <w:sz w:val="24"/>
          <w:szCs w:val="24"/>
          <w:lang w:eastAsia="ru-RU"/>
        </w:rPr>
      </w:pPr>
    </w:p>
    <w:p w:rsidR="00442282" w:rsidRDefault="00442282" w:rsidP="00442282">
      <w:pPr>
        <w:spacing w:after="0" w:line="240" w:lineRule="auto"/>
        <w:jc w:val="center"/>
        <w:rPr>
          <w:rFonts w:ascii="Times New Roman" w:eastAsia="Times New Roman" w:hAnsi="Times New Roman" w:cs="Times New Roman"/>
          <w:color w:val="000000"/>
          <w:sz w:val="27"/>
          <w:szCs w:val="27"/>
          <w:lang w:eastAsia="ru-RU"/>
        </w:rPr>
      </w:pPr>
    </w:p>
    <w:p w:rsidR="00442282" w:rsidRPr="00916908" w:rsidRDefault="00442282" w:rsidP="00442282">
      <w:pPr>
        <w:spacing w:after="0" w:line="240" w:lineRule="auto"/>
        <w:jc w:val="center"/>
        <w:rPr>
          <w:rFonts w:ascii="Times New Roman" w:eastAsia="Times New Roman" w:hAnsi="Times New Roman" w:cs="Times New Roman"/>
          <w:sz w:val="24"/>
          <w:szCs w:val="24"/>
          <w:lang w:eastAsia="ru-RU"/>
        </w:rPr>
      </w:pPr>
      <w:r w:rsidRPr="00916908">
        <w:rPr>
          <w:rFonts w:ascii="Times New Roman" w:eastAsia="Times New Roman" w:hAnsi="Times New Roman" w:cs="Times New Roman"/>
          <w:color w:val="000000"/>
          <w:sz w:val="27"/>
          <w:szCs w:val="27"/>
          <w:lang w:eastAsia="ru-RU"/>
        </w:rPr>
        <w:t>Заявление</w:t>
      </w:r>
    </w:p>
    <w:p w:rsidR="00442282" w:rsidRDefault="00442282" w:rsidP="00442282">
      <w:pPr>
        <w:spacing w:after="0" w:line="240" w:lineRule="auto"/>
        <w:ind w:firstLine="709"/>
        <w:jc w:val="both"/>
        <w:rPr>
          <w:rFonts w:ascii="Times New Roman" w:eastAsia="Times New Roman" w:hAnsi="Times New Roman" w:cs="Times New Roman"/>
          <w:color w:val="000000"/>
          <w:sz w:val="27"/>
          <w:szCs w:val="27"/>
          <w:lang w:eastAsia="ru-RU"/>
        </w:rPr>
      </w:pPr>
      <w:r w:rsidRPr="00916908">
        <w:rPr>
          <w:rFonts w:ascii="Times New Roman" w:eastAsia="Times New Roman" w:hAnsi="Times New Roman" w:cs="Times New Roman"/>
          <w:color w:val="000000"/>
          <w:sz w:val="27"/>
          <w:szCs w:val="27"/>
          <w:lang w:eastAsia="ru-RU"/>
        </w:rPr>
        <w:t>Прошу выдать разрешение на перемещение отходов строительства, сноса зданий и сооружений, в том числе грунтов по адресу</w:t>
      </w:r>
      <w:r>
        <w:rPr>
          <w:rFonts w:ascii="Times New Roman" w:eastAsia="Times New Roman" w:hAnsi="Times New Roman" w:cs="Times New Roman"/>
          <w:color w:val="000000"/>
          <w:sz w:val="27"/>
          <w:szCs w:val="27"/>
          <w:lang w:eastAsia="ru-RU"/>
        </w:rPr>
        <w:t xml:space="preserve"> _______________________</w:t>
      </w:r>
    </w:p>
    <w:p w:rsidR="00442282" w:rsidRPr="00916908" w:rsidRDefault="00442282" w:rsidP="004422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_____________________________________________________________________</w:t>
      </w:r>
    </w:p>
    <w:p w:rsidR="00442282" w:rsidRDefault="00442282" w:rsidP="00442282">
      <w:pPr>
        <w:spacing w:after="0" w:line="240" w:lineRule="auto"/>
        <w:rPr>
          <w:rFonts w:ascii="Times New Roman" w:eastAsia="Times New Roman" w:hAnsi="Times New Roman" w:cs="Times New Roman"/>
          <w:color w:val="000000"/>
          <w:sz w:val="27"/>
          <w:szCs w:val="27"/>
          <w:lang w:eastAsia="ru-RU"/>
        </w:rPr>
      </w:pPr>
      <w:r w:rsidRPr="00916908">
        <w:rPr>
          <w:rFonts w:ascii="Times New Roman" w:eastAsia="Times New Roman" w:hAnsi="Times New Roman" w:cs="Times New Roman"/>
          <w:color w:val="000000"/>
          <w:sz w:val="27"/>
          <w:szCs w:val="27"/>
          <w:lang w:eastAsia="ru-RU"/>
        </w:rPr>
        <w:t>Обоснование</w:t>
      </w:r>
      <w:r>
        <w:rPr>
          <w:rFonts w:ascii="Times New Roman" w:eastAsia="Times New Roman" w:hAnsi="Times New Roman" w:cs="Times New Roman"/>
          <w:color w:val="000000"/>
          <w:sz w:val="27"/>
          <w:szCs w:val="27"/>
          <w:lang w:eastAsia="ru-RU"/>
        </w:rPr>
        <w:t xml:space="preserve"> </w:t>
      </w:r>
      <w:r w:rsidRPr="00916908">
        <w:rPr>
          <w:rFonts w:ascii="Times New Roman" w:eastAsia="Times New Roman" w:hAnsi="Times New Roman" w:cs="Times New Roman"/>
          <w:color w:val="000000"/>
          <w:sz w:val="27"/>
          <w:szCs w:val="27"/>
          <w:lang w:eastAsia="ru-RU"/>
        </w:rPr>
        <w:t>(причина)</w:t>
      </w:r>
      <w:r>
        <w:rPr>
          <w:rFonts w:ascii="Times New Roman" w:eastAsia="Times New Roman" w:hAnsi="Times New Roman" w:cs="Times New Roman"/>
          <w:color w:val="000000"/>
          <w:sz w:val="27"/>
          <w:szCs w:val="27"/>
          <w:lang w:eastAsia="ru-RU"/>
        </w:rPr>
        <w:t xml:space="preserve"> ________________________________________________</w:t>
      </w:r>
    </w:p>
    <w:p w:rsidR="00442282" w:rsidRPr="00916908" w:rsidRDefault="00442282" w:rsidP="00442282">
      <w:pPr>
        <w:spacing w:after="0" w:line="240" w:lineRule="auto"/>
        <w:rPr>
          <w:rFonts w:ascii="Times New Roman" w:eastAsia="Times New Roman" w:hAnsi="Times New Roman" w:cs="Times New Roman"/>
          <w:sz w:val="24"/>
          <w:szCs w:val="24"/>
          <w:lang w:eastAsia="ru-RU"/>
        </w:rPr>
      </w:pPr>
    </w:p>
    <w:p w:rsidR="00442282" w:rsidRPr="00916908" w:rsidRDefault="00442282" w:rsidP="004422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Ответ прошу вручить лично ______________           _________________________</w:t>
      </w:r>
    </w:p>
    <w:p w:rsidR="00442282" w:rsidRPr="00916908" w:rsidRDefault="00442282" w:rsidP="004422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 xml:space="preserve">                                                                                        п</w:t>
      </w:r>
      <w:r w:rsidRPr="00916908">
        <w:rPr>
          <w:rFonts w:ascii="Times New Roman" w:eastAsia="Times New Roman" w:hAnsi="Times New Roman" w:cs="Times New Roman"/>
          <w:color w:val="000000"/>
          <w:sz w:val="18"/>
          <w:szCs w:val="18"/>
          <w:lang w:eastAsia="ru-RU"/>
        </w:rPr>
        <w:t>одпись</w:t>
      </w:r>
      <w:r>
        <w:rPr>
          <w:rFonts w:ascii="Times New Roman" w:eastAsia="Times New Roman" w:hAnsi="Times New Roman" w:cs="Times New Roman"/>
          <w:color w:val="000000"/>
          <w:sz w:val="18"/>
          <w:szCs w:val="18"/>
          <w:lang w:eastAsia="ru-RU"/>
        </w:rPr>
        <w:t xml:space="preserve"> </w:t>
      </w:r>
      <w:r w:rsidRPr="00916908">
        <w:rPr>
          <w:rFonts w:ascii="Times New Roman" w:eastAsia="Times New Roman" w:hAnsi="Times New Roman" w:cs="Times New Roman"/>
          <w:color w:val="000000"/>
          <w:sz w:val="18"/>
          <w:szCs w:val="18"/>
          <w:lang w:eastAsia="ru-RU"/>
        </w:rPr>
        <w:tab/>
      </w:r>
      <w:r>
        <w:rPr>
          <w:rFonts w:ascii="Times New Roman" w:eastAsia="Times New Roman" w:hAnsi="Times New Roman" w:cs="Times New Roman"/>
          <w:color w:val="000000"/>
          <w:sz w:val="18"/>
          <w:szCs w:val="18"/>
          <w:lang w:eastAsia="ru-RU"/>
        </w:rPr>
        <w:t xml:space="preserve">                                                      </w:t>
      </w:r>
      <w:r w:rsidRPr="00916908">
        <w:rPr>
          <w:rFonts w:ascii="Times New Roman" w:eastAsia="Times New Roman" w:hAnsi="Times New Roman" w:cs="Times New Roman"/>
          <w:color w:val="000000"/>
          <w:sz w:val="18"/>
          <w:szCs w:val="18"/>
          <w:lang w:eastAsia="ru-RU"/>
        </w:rPr>
        <w:t>Ф.И.О.</w:t>
      </w:r>
    </w:p>
    <w:p w:rsidR="00442282" w:rsidRDefault="00442282" w:rsidP="00442282">
      <w:pPr>
        <w:spacing w:after="0" w:line="240" w:lineRule="auto"/>
        <w:rPr>
          <w:rFonts w:ascii="Times New Roman" w:eastAsia="Times New Roman" w:hAnsi="Times New Roman" w:cs="Times New Roman"/>
          <w:color w:val="000000"/>
          <w:sz w:val="27"/>
          <w:szCs w:val="27"/>
          <w:lang w:eastAsia="ru-RU"/>
        </w:rPr>
      </w:pPr>
    </w:p>
    <w:p w:rsidR="00442282" w:rsidRPr="00916908" w:rsidRDefault="00442282" w:rsidP="004422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Дата «____</w:t>
      </w:r>
      <w:r w:rsidRPr="00916908">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 xml:space="preserve">___________ </w:t>
      </w:r>
      <w:r w:rsidRPr="00916908">
        <w:rPr>
          <w:rFonts w:ascii="Times New Roman" w:eastAsia="Times New Roman" w:hAnsi="Times New Roman" w:cs="Times New Roman"/>
          <w:color w:val="000000"/>
          <w:sz w:val="27"/>
          <w:szCs w:val="27"/>
          <w:lang w:eastAsia="ru-RU"/>
        </w:rPr>
        <w:t>20</w:t>
      </w:r>
      <w:r>
        <w:rPr>
          <w:rFonts w:ascii="Times New Roman" w:eastAsia="Times New Roman" w:hAnsi="Times New Roman" w:cs="Times New Roman"/>
          <w:color w:val="000000"/>
          <w:sz w:val="27"/>
          <w:szCs w:val="27"/>
          <w:lang w:eastAsia="ru-RU"/>
        </w:rPr>
        <w:t xml:space="preserve">____ </w:t>
      </w:r>
      <w:r w:rsidRPr="00916908">
        <w:rPr>
          <w:rFonts w:ascii="Times New Roman" w:eastAsia="Times New Roman" w:hAnsi="Times New Roman" w:cs="Times New Roman"/>
          <w:color w:val="000000"/>
          <w:sz w:val="27"/>
          <w:szCs w:val="27"/>
          <w:lang w:eastAsia="ru-RU"/>
        </w:rPr>
        <w:t>г.</w:t>
      </w:r>
    </w:p>
    <w:p w:rsidR="00442282" w:rsidRDefault="00442282" w:rsidP="00442282">
      <w:pPr>
        <w:rPr>
          <w:rFonts w:ascii="Times New Roman" w:hAnsi="Times New Roman" w:cs="Times New Roman"/>
          <w:sz w:val="28"/>
          <w:szCs w:val="28"/>
        </w:rPr>
      </w:pPr>
      <w:r>
        <w:rPr>
          <w:rFonts w:ascii="Times New Roman" w:hAnsi="Times New Roman" w:cs="Times New Roman"/>
          <w:sz w:val="28"/>
          <w:szCs w:val="28"/>
        </w:rPr>
        <w:br w:type="page"/>
      </w:r>
    </w:p>
    <w:p w:rsidR="00442282" w:rsidRPr="0007209B" w:rsidRDefault="00442282" w:rsidP="00442282">
      <w:pPr>
        <w:spacing w:after="0" w:line="240" w:lineRule="auto"/>
        <w:jc w:val="right"/>
        <w:rPr>
          <w:rFonts w:ascii="Times New Roman" w:eastAsia="Times New Roman" w:hAnsi="Times New Roman" w:cs="Times New Roman"/>
          <w:sz w:val="24"/>
          <w:szCs w:val="24"/>
          <w:lang w:eastAsia="ru-RU"/>
        </w:rPr>
      </w:pPr>
      <w:r w:rsidRPr="0007209B">
        <w:rPr>
          <w:rFonts w:ascii="Times New Roman" w:eastAsia="Times New Roman" w:hAnsi="Times New Roman" w:cs="Times New Roman"/>
          <w:b/>
          <w:bCs/>
          <w:color w:val="000000"/>
          <w:sz w:val="19"/>
          <w:szCs w:val="19"/>
          <w:lang w:eastAsia="ru-RU"/>
        </w:rPr>
        <w:lastRenderedPageBreak/>
        <w:t>Приложение 2</w:t>
      </w:r>
    </w:p>
    <w:p w:rsidR="00442282" w:rsidRDefault="00442282" w:rsidP="00442282">
      <w:pPr>
        <w:spacing w:after="0" w:line="240" w:lineRule="auto"/>
        <w:jc w:val="right"/>
        <w:rPr>
          <w:rFonts w:ascii="Times New Roman" w:eastAsia="Times New Roman" w:hAnsi="Times New Roman" w:cs="Times New Roman"/>
          <w:b/>
          <w:bCs/>
          <w:color w:val="000000"/>
          <w:sz w:val="19"/>
          <w:szCs w:val="19"/>
          <w:lang w:eastAsia="ru-RU"/>
        </w:rPr>
      </w:pPr>
      <w:r w:rsidRPr="0007209B">
        <w:rPr>
          <w:rFonts w:ascii="Times New Roman" w:eastAsia="Times New Roman" w:hAnsi="Times New Roman" w:cs="Times New Roman"/>
          <w:b/>
          <w:bCs/>
          <w:color w:val="000000"/>
          <w:sz w:val="19"/>
          <w:szCs w:val="19"/>
          <w:lang w:eastAsia="ru-RU"/>
        </w:rPr>
        <w:t xml:space="preserve">к регламенту по предоставлению </w:t>
      </w:r>
    </w:p>
    <w:p w:rsidR="00442282" w:rsidRDefault="00442282" w:rsidP="00442282">
      <w:pPr>
        <w:spacing w:after="0" w:line="240" w:lineRule="auto"/>
        <w:jc w:val="right"/>
        <w:rPr>
          <w:rFonts w:ascii="Times New Roman" w:eastAsia="Times New Roman" w:hAnsi="Times New Roman" w:cs="Times New Roman"/>
          <w:b/>
          <w:bCs/>
          <w:color w:val="000000"/>
          <w:sz w:val="19"/>
          <w:szCs w:val="19"/>
          <w:lang w:eastAsia="ru-RU"/>
        </w:rPr>
      </w:pPr>
      <w:r w:rsidRPr="0007209B">
        <w:rPr>
          <w:rFonts w:ascii="Times New Roman" w:eastAsia="Times New Roman" w:hAnsi="Times New Roman" w:cs="Times New Roman"/>
          <w:b/>
          <w:bCs/>
          <w:color w:val="000000"/>
          <w:sz w:val="19"/>
          <w:szCs w:val="19"/>
          <w:lang w:eastAsia="ru-RU"/>
        </w:rPr>
        <w:t xml:space="preserve">муниципальной услуги </w:t>
      </w:r>
    </w:p>
    <w:p w:rsidR="00442282" w:rsidRDefault="00442282" w:rsidP="00442282">
      <w:pPr>
        <w:spacing w:after="0" w:line="240" w:lineRule="auto"/>
        <w:jc w:val="right"/>
        <w:rPr>
          <w:rFonts w:ascii="Times New Roman" w:eastAsia="Times New Roman" w:hAnsi="Times New Roman" w:cs="Times New Roman"/>
          <w:b/>
          <w:bCs/>
          <w:color w:val="000000"/>
          <w:sz w:val="19"/>
          <w:szCs w:val="19"/>
          <w:lang w:eastAsia="ru-RU"/>
        </w:rPr>
      </w:pPr>
      <w:r w:rsidRPr="0007209B">
        <w:rPr>
          <w:rFonts w:ascii="Times New Roman" w:eastAsia="Times New Roman" w:hAnsi="Times New Roman" w:cs="Times New Roman"/>
          <w:b/>
          <w:bCs/>
          <w:color w:val="000000"/>
          <w:sz w:val="19"/>
          <w:szCs w:val="19"/>
          <w:lang w:eastAsia="ru-RU"/>
        </w:rPr>
        <w:t xml:space="preserve">«Выдача разрешения на перемещение </w:t>
      </w:r>
    </w:p>
    <w:p w:rsidR="00442282" w:rsidRDefault="00442282" w:rsidP="00442282">
      <w:pPr>
        <w:spacing w:after="0" w:line="240" w:lineRule="auto"/>
        <w:jc w:val="right"/>
        <w:rPr>
          <w:rFonts w:ascii="Times New Roman" w:eastAsia="Times New Roman" w:hAnsi="Times New Roman" w:cs="Times New Roman"/>
          <w:b/>
          <w:bCs/>
          <w:color w:val="000000"/>
          <w:sz w:val="19"/>
          <w:szCs w:val="19"/>
          <w:lang w:eastAsia="ru-RU"/>
        </w:rPr>
      </w:pPr>
      <w:r w:rsidRPr="0007209B">
        <w:rPr>
          <w:rFonts w:ascii="Times New Roman" w:eastAsia="Times New Roman" w:hAnsi="Times New Roman" w:cs="Times New Roman"/>
          <w:b/>
          <w:bCs/>
          <w:color w:val="000000"/>
          <w:sz w:val="19"/>
          <w:szCs w:val="19"/>
          <w:lang w:eastAsia="ru-RU"/>
        </w:rPr>
        <w:t>отходов строительства, сноса</w:t>
      </w:r>
    </w:p>
    <w:p w:rsidR="00442282" w:rsidRPr="0007209B" w:rsidRDefault="00442282" w:rsidP="00442282">
      <w:pPr>
        <w:spacing w:after="0" w:line="240" w:lineRule="auto"/>
        <w:jc w:val="right"/>
        <w:rPr>
          <w:rFonts w:ascii="Times New Roman" w:eastAsia="Times New Roman" w:hAnsi="Times New Roman" w:cs="Times New Roman"/>
          <w:sz w:val="24"/>
          <w:szCs w:val="24"/>
          <w:lang w:eastAsia="ru-RU"/>
        </w:rPr>
      </w:pPr>
      <w:r w:rsidRPr="0007209B">
        <w:rPr>
          <w:rFonts w:ascii="Times New Roman" w:eastAsia="Times New Roman" w:hAnsi="Times New Roman" w:cs="Times New Roman"/>
          <w:b/>
          <w:bCs/>
          <w:color w:val="000000"/>
          <w:sz w:val="19"/>
          <w:szCs w:val="19"/>
          <w:lang w:eastAsia="ru-RU"/>
        </w:rPr>
        <w:t xml:space="preserve"> зданий и сооружений, в том числе грунтов»</w:t>
      </w:r>
    </w:p>
    <w:p w:rsidR="00442282" w:rsidRDefault="00442282" w:rsidP="00442282">
      <w:pPr>
        <w:spacing w:after="0" w:line="240" w:lineRule="auto"/>
        <w:rPr>
          <w:rFonts w:ascii="Times New Roman" w:eastAsia="Times New Roman" w:hAnsi="Times New Roman" w:cs="Times New Roman"/>
          <w:color w:val="000000"/>
          <w:sz w:val="27"/>
          <w:szCs w:val="27"/>
          <w:lang w:eastAsia="ru-RU"/>
        </w:rPr>
      </w:pPr>
    </w:p>
    <w:p w:rsidR="00442282" w:rsidRDefault="00442282" w:rsidP="00442282">
      <w:pPr>
        <w:spacing w:after="0" w:line="240" w:lineRule="auto"/>
        <w:rPr>
          <w:rFonts w:ascii="Times New Roman" w:eastAsia="Times New Roman" w:hAnsi="Times New Roman" w:cs="Times New Roman"/>
          <w:color w:val="000000"/>
          <w:sz w:val="27"/>
          <w:szCs w:val="27"/>
          <w:lang w:eastAsia="ru-RU"/>
        </w:rPr>
      </w:pPr>
    </w:p>
    <w:p w:rsidR="00442282" w:rsidRDefault="00442282" w:rsidP="00442282">
      <w:pPr>
        <w:spacing w:after="0" w:line="240" w:lineRule="auto"/>
        <w:jc w:val="center"/>
        <w:rPr>
          <w:rFonts w:ascii="Times New Roman" w:eastAsia="Times New Roman" w:hAnsi="Times New Roman" w:cs="Times New Roman"/>
          <w:color w:val="000000"/>
          <w:sz w:val="27"/>
          <w:szCs w:val="27"/>
          <w:lang w:eastAsia="ru-RU"/>
        </w:rPr>
      </w:pPr>
      <w:r w:rsidRPr="0007209B">
        <w:rPr>
          <w:rFonts w:ascii="Times New Roman" w:eastAsia="Times New Roman" w:hAnsi="Times New Roman" w:cs="Times New Roman"/>
          <w:color w:val="000000"/>
          <w:sz w:val="27"/>
          <w:szCs w:val="27"/>
          <w:lang w:eastAsia="ru-RU"/>
        </w:rPr>
        <w:t>Разрешение №</w:t>
      </w:r>
      <w:r>
        <w:rPr>
          <w:rFonts w:ascii="Times New Roman" w:eastAsia="Times New Roman" w:hAnsi="Times New Roman" w:cs="Times New Roman"/>
          <w:color w:val="000000"/>
          <w:sz w:val="27"/>
          <w:szCs w:val="27"/>
          <w:lang w:eastAsia="ru-RU"/>
        </w:rPr>
        <w:t xml:space="preserve"> ______________</w:t>
      </w:r>
    </w:p>
    <w:p w:rsidR="00442282" w:rsidRPr="0007209B" w:rsidRDefault="00442282" w:rsidP="00442282">
      <w:pPr>
        <w:spacing w:after="0" w:line="240" w:lineRule="auto"/>
        <w:jc w:val="center"/>
        <w:rPr>
          <w:rFonts w:ascii="Times New Roman" w:eastAsia="Times New Roman" w:hAnsi="Times New Roman" w:cs="Times New Roman"/>
          <w:sz w:val="24"/>
          <w:szCs w:val="24"/>
          <w:lang w:eastAsia="ru-RU"/>
        </w:rPr>
      </w:pPr>
    </w:p>
    <w:p w:rsidR="00442282" w:rsidRPr="0007209B" w:rsidRDefault="00442282" w:rsidP="004422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оформлено «_____</w:t>
      </w:r>
      <w:r w:rsidRPr="0007209B">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______________ 20___ г.</w:t>
      </w:r>
    </w:p>
    <w:p w:rsidR="00442282" w:rsidRDefault="00442282" w:rsidP="00442282">
      <w:pPr>
        <w:spacing w:after="0" w:line="240" w:lineRule="auto"/>
        <w:rPr>
          <w:rFonts w:ascii="Times New Roman" w:eastAsia="Times New Roman" w:hAnsi="Times New Roman" w:cs="Times New Roman"/>
          <w:color w:val="000000"/>
          <w:sz w:val="27"/>
          <w:szCs w:val="27"/>
          <w:lang w:eastAsia="ru-RU"/>
        </w:rPr>
      </w:pPr>
    </w:p>
    <w:p w:rsidR="00442282" w:rsidRDefault="00442282" w:rsidP="00442282">
      <w:pPr>
        <w:spacing w:after="0" w:line="240" w:lineRule="auto"/>
        <w:rPr>
          <w:rFonts w:ascii="Times New Roman" w:eastAsia="Times New Roman" w:hAnsi="Times New Roman" w:cs="Times New Roman"/>
          <w:color w:val="000000"/>
          <w:sz w:val="27"/>
          <w:szCs w:val="27"/>
          <w:lang w:eastAsia="ru-RU"/>
        </w:rPr>
      </w:pPr>
      <w:r w:rsidRPr="0007209B">
        <w:rPr>
          <w:rFonts w:ascii="Times New Roman" w:eastAsia="Times New Roman" w:hAnsi="Times New Roman" w:cs="Times New Roman"/>
          <w:color w:val="000000"/>
          <w:sz w:val="27"/>
          <w:szCs w:val="27"/>
          <w:lang w:eastAsia="ru-RU"/>
        </w:rPr>
        <w:t>На следующие</w:t>
      </w:r>
      <w:r>
        <w:rPr>
          <w:rFonts w:ascii="Times New Roman" w:eastAsia="Times New Roman" w:hAnsi="Times New Roman" w:cs="Times New Roman"/>
          <w:sz w:val="24"/>
          <w:szCs w:val="24"/>
          <w:lang w:eastAsia="ru-RU"/>
        </w:rPr>
        <w:t xml:space="preserve"> </w:t>
      </w:r>
      <w:r w:rsidRPr="0007209B">
        <w:rPr>
          <w:rFonts w:ascii="Times New Roman" w:eastAsia="Times New Roman" w:hAnsi="Times New Roman" w:cs="Times New Roman"/>
          <w:color w:val="000000"/>
          <w:sz w:val="27"/>
          <w:szCs w:val="27"/>
          <w:lang w:eastAsia="ru-RU"/>
        </w:rPr>
        <w:t>работы:</w:t>
      </w:r>
      <w:r>
        <w:rPr>
          <w:rFonts w:ascii="Times New Roman" w:eastAsia="Times New Roman" w:hAnsi="Times New Roman" w:cs="Times New Roman"/>
          <w:color w:val="000000"/>
          <w:sz w:val="27"/>
          <w:szCs w:val="27"/>
          <w:lang w:eastAsia="ru-RU"/>
        </w:rPr>
        <w:t xml:space="preserve"> _________________________________________________</w:t>
      </w:r>
    </w:p>
    <w:p w:rsidR="00442282" w:rsidRDefault="00442282" w:rsidP="00442282">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2282" w:rsidRDefault="00442282" w:rsidP="00442282">
      <w:pPr>
        <w:spacing w:after="0" w:line="240" w:lineRule="auto"/>
        <w:rPr>
          <w:rFonts w:ascii="Times New Roman" w:eastAsia="Times New Roman" w:hAnsi="Times New Roman" w:cs="Times New Roman"/>
          <w:sz w:val="24"/>
          <w:szCs w:val="24"/>
          <w:lang w:eastAsia="ru-RU"/>
        </w:rPr>
      </w:pPr>
    </w:p>
    <w:p w:rsidR="00442282" w:rsidRPr="0007209B" w:rsidRDefault="00442282" w:rsidP="00442282">
      <w:pPr>
        <w:spacing w:after="0" w:line="240" w:lineRule="auto"/>
        <w:rPr>
          <w:rFonts w:ascii="Times New Roman" w:eastAsia="Times New Roman" w:hAnsi="Times New Roman" w:cs="Times New Roman"/>
          <w:sz w:val="24"/>
          <w:szCs w:val="24"/>
          <w:lang w:eastAsia="ru-RU"/>
        </w:rPr>
      </w:pPr>
    </w:p>
    <w:p w:rsidR="00442282" w:rsidRPr="0007209B" w:rsidRDefault="00442282" w:rsidP="00442282">
      <w:pPr>
        <w:spacing w:after="0" w:line="240" w:lineRule="auto"/>
        <w:rPr>
          <w:rFonts w:ascii="Times New Roman" w:eastAsia="Times New Roman" w:hAnsi="Times New Roman" w:cs="Times New Roman"/>
          <w:sz w:val="24"/>
          <w:szCs w:val="24"/>
          <w:lang w:eastAsia="ru-RU"/>
        </w:rPr>
      </w:pPr>
      <w:r w:rsidRPr="0007209B">
        <w:rPr>
          <w:rFonts w:ascii="Times New Roman" w:eastAsia="Times New Roman" w:hAnsi="Times New Roman" w:cs="Times New Roman"/>
          <w:color w:val="000000"/>
          <w:sz w:val="27"/>
          <w:szCs w:val="27"/>
          <w:lang w:eastAsia="ru-RU"/>
        </w:rPr>
        <w:t>Специалист</w:t>
      </w:r>
      <w:r>
        <w:rPr>
          <w:rFonts w:ascii="Times New Roman" w:eastAsia="Times New Roman" w:hAnsi="Times New Roman" w:cs="Times New Roman"/>
          <w:sz w:val="24"/>
          <w:szCs w:val="24"/>
          <w:lang w:eastAsia="ru-RU"/>
        </w:rPr>
        <w:t xml:space="preserve">  ____________________       /________________________/</w:t>
      </w:r>
    </w:p>
    <w:p w:rsidR="00442282" w:rsidRPr="0007209B" w:rsidRDefault="00442282" w:rsidP="004422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19"/>
          <w:szCs w:val="19"/>
          <w:lang w:eastAsia="ru-RU"/>
        </w:rPr>
        <w:t xml:space="preserve">                                                п</w:t>
      </w:r>
      <w:r w:rsidRPr="0007209B">
        <w:rPr>
          <w:rFonts w:ascii="Times New Roman" w:eastAsia="Times New Roman" w:hAnsi="Times New Roman" w:cs="Times New Roman"/>
          <w:b/>
          <w:bCs/>
          <w:color w:val="000000"/>
          <w:sz w:val="19"/>
          <w:szCs w:val="19"/>
          <w:lang w:eastAsia="ru-RU"/>
        </w:rPr>
        <w:t>одпись</w:t>
      </w:r>
      <w:r>
        <w:rPr>
          <w:rFonts w:ascii="Times New Roman" w:eastAsia="Times New Roman" w:hAnsi="Times New Roman" w:cs="Times New Roman"/>
          <w:b/>
          <w:bCs/>
          <w:color w:val="000000"/>
          <w:sz w:val="19"/>
          <w:szCs w:val="19"/>
          <w:lang w:eastAsia="ru-RU"/>
        </w:rPr>
        <w:t xml:space="preserve">                                                     Ф.И.О.</w:t>
      </w:r>
    </w:p>
    <w:p w:rsidR="0094519D" w:rsidRDefault="0094519D">
      <w:bookmarkStart w:id="1" w:name="_GoBack"/>
      <w:bookmarkEnd w:id="1"/>
    </w:p>
    <w:sectPr w:rsidR="009451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1"/>
      <w:numFmt w:val="bullet"/>
      <w:lvlText w:val="•"/>
      <w:lvlJc w:val="left"/>
      <w:rPr>
        <w:b w:val="0"/>
        <w:bCs w:val="0"/>
        <w:i w:val="0"/>
        <w:iCs w:val="0"/>
        <w:smallCaps w:val="0"/>
        <w:strike w:val="0"/>
        <w:color w:val="000000"/>
        <w:spacing w:val="0"/>
        <w:w w:val="100"/>
        <w:position w:val="0"/>
        <w:sz w:val="27"/>
        <w:szCs w:val="27"/>
        <w:u w:val="none"/>
      </w:rPr>
    </w:lvl>
    <w:lvl w:ilvl="2">
      <w:start w:val="1"/>
      <w:numFmt w:val="bullet"/>
      <w:lvlText w:val="•"/>
      <w:lvlJc w:val="left"/>
      <w:rPr>
        <w:b w:val="0"/>
        <w:bCs w:val="0"/>
        <w:i w:val="0"/>
        <w:iCs w:val="0"/>
        <w:smallCaps w:val="0"/>
        <w:strike w:val="0"/>
        <w:color w:val="000000"/>
        <w:spacing w:val="0"/>
        <w:w w:val="100"/>
        <w:position w:val="0"/>
        <w:sz w:val="27"/>
        <w:szCs w:val="27"/>
        <w:u w:val="none"/>
      </w:rPr>
    </w:lvl>
    <w:lvl w:ilvl="3">
      <w:start w:val="1"/>
      <w:numFmt w:val="bullet"/>
      <w:lvlText w:val="•"/>
      <w:lvlJc w:val="left"/>
      <w:rPr>
        <w:b w:val="0"/>
        <w:bCs w:val="0"/>
        <w:i w:val="0"/>
        <w:iCs w:val="0"/>
        <w:smallCaps w:val="0"/>
        <w:strike w:val="0"/>
        <w:color w:val="000000"/>
        <w:spacing w:val="0"/>
        <w:w w:val="100"/>
        <w:position w:val="0"/>
        <w:sz w:val="27"/>
        <w:szCs w:val="27"/>
        <w:u w:val="none"/>
      </w:rPr>
    </w:lvl>
    <w:lvl w:ilvl="4">
      <w:start w:val="1"/>
      <w:numFmt w:val="bullet"/>
      <w:lvlText w:val="•"/>
      <w:lvlJc w:val="left"/>
      <w:rPr>
        <w:b w:val="0"/>
        <w:bCs w:val="0"/>
        <w:i w:val="0"/>
        <w:iCs w:val="0"/>
        <w:smallCaps w:val="0"/>
        <w:strike w:val="0"/>
        <w:color w:val="000000"/>
        <w:spacing w:val="0"/>
        <w:w w:val="100"/>
        <w:position w:val="0"/>
        <w:sz w:val="27"/>
        <w:szCs w:val="27"/>
        <w:u w:val="none"/>
      </w:rPr>
    </w:lvl>
    <w:lvl w:ilvl="5">
      <w:start w:val="1"/>
      <w:numFmt w:val="bullet"/>
      <w:lvlText w:val="•"/>
      <w:lvlJc w:val="left"/>
      <w:rPr>
        <w:b w:val="0"/>
        <w:bCs w:val="0"/>
        <w:i w:val="0"/>
        <w:iCs w:val="0"/>
        <w:smallCaps w:val="0"/>
        <w:strike w:val="0"/>
        <w:color w:val="000000"/>
        <w:spacing w:val="0"/>
        <w:w w:val="100"/>
        <w:position w:val="0"/>
        <w:sz w:val="27"/>
        <w:szCs w:val="27"/>
        <w:u w:val="none"/>
      </w:rPr>
    </w:lvl>
    <w:lvl w:ilvl="6">
      <w:start w:val="1"/>
      <w:numFmt w:val="bullet"/>
      <w:lvlText w:val="•"/>
      <w:lvlJc w:val="left"/>
      <w:rPr>
        <w:b w:val="0"/>
        <w:bCs w:val="0"/>
        <w:i w:val="0"/>
        <w:iCs w:val="0"/>
        <w:smallCaps w:val="0"/>
        <w:strike w:val="0"/>
        <w:color w:val="000000"/>
        <w:spacing w:val="0"/>
        <w:w w:val="100"/>
        <w:position w:val="0"/>
        <w:sz w:val="27"/>
        <w:szCs w:val="27"/>
        <w:u w:val="none"/>
      </w:rPr>
    </w:lvl>
    <w:lvl w:ilvl="7">
      <w:start w:val="1"/>
      <w:numFmt w:val="bullet"/>
      <w:lvlText w:val="•"/>
      <w:lvlJc w:val="left"/>
      <w:rPr>
        <w:b w:val="0"/>
        <w:bCs w:val="0"/>
        <w:i w:val="0"/>
        <w:iCs w:val="0"/>
        <w:smallCaps w:val="0"/>
        <w:strike w:val="0"/>
        <w:color w:val="000000"/>
        <w:spacing w:val="0"/>
        <w:w w:val="100"/>
        <w:position w:val="0"/>
        <w:sz w:val="27"/>
        <w:szCs w:val="27"/>
        <w:u w:val="none"/>
      </w:rPr>
    </w:lvl>
    <w:lvl w:ilvl="8">
      <w:start w:val="1"/>
      <w:numFmt w:val="bullet"/>
      <w:lvlText w:val="•"/>
      <w:lvlJc w:val="left"/>
      <w:rPr>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7"/>
      <w:numFmt w:val="decimal"/>
      <w:lvlText w:val="2.1.%1"/>
      <w:lvlJc w:val="left"/>
      <w:rPr>
        <w:b w:val="0"/>
        <w:bCs w:val="0"/>
        <w:i w:val="0"/>
        <w:iCs w:val="0"/>
        <w:smallCaps w:val="0"/>
        <w:strike w:val="0"/>
        <w:color w:val="000000"/>
        <w:spacing w:val="0"/>
        <w:w w:val="100"/>
        <w:position w:val="0"/>
        <w:sz w:val="27"/>
        <w:szCs w:val="27"/>
        <w:u w:val="none"/>
      </w:rPr>
    </w:lvl>
    <w:lvl w:ilvl="1">
      <w:start w:val="7"/>
      <w:numFmt w:val="decimal"/>
      <w:lvlText w:val="2.1.%1"/>
      <w:lvlJc w:val="left"/>
      <w:rPr>
        <w:b w:val="0"/>
        <w:bCs w:val="0"/>
        <w:i w:val="0"/>
        <w:iCs w:val="0"/>
        <w:smallCaps w:val="0"/>
        <w:strike w:val="0"/>
        <w:color w:val="000000"/>
        <w:spacing w:val="0"/>
        <w:w w:val="100"/>
        <w:position w:val="0"/>
        <w:sz w:val="27"/>
        <w:szCs w:val="27"/>
        <w:u w:val="none"/>
      </w:rPr>
    </w:lvl>
    <w:lvl w:ilvl="2">
      <w:start w:val="7"/>
      <w:numFmt w:val="decimal"/>
      <w:lvlText w:val="2.1.%1"/>
      <w:lvlJc w:val="left"/>
      <w:rPr>
        <w:b w:val="0"/>
        <w:bCs w:val="0"/>
        <w:i w:val="0"/>
        <w:iCs w:val="0"/>
        <w:smallCaps w:val="0"/>
        <w:strike w:val="0"/>
        <w:color w:val="000000"/>
        <w:spacing w:val="0"/>
        <w:w w:val="100"/>
        <w:position w:val="0"/>
        <w:sz w:val="27"/>
        <w:szCs w:val="27"/>
        <w:u w:val="none"/>
      </w:rPr>
    </w:lvl>
    <w:lvl w:ilvl="3">
      <w:start w:val="7"/>
      <w:numFmt w:val="decimal"/>
      <w:lvlText w:val="2.1.%1"/>
      <w:lvlJc w:val="left"/>
      <w:rPr>
        <w:b w:val="0"/>
        <w:bCs w:val="0"/>
        <w:i w:val="0"/>
        <w:iCs w:val="0"/>
        <w:smallCaps w:val="0"/>
        <w:strike w:val="0"/>
        <w:color w:val="000000"/>
        <w:spacing w:val="0"/>
        <w:w w:val="100"/>
        <w:position w:val="0"/>
        <w:sz w:val="27"/>
        <w:szCs w:val="27"/>
        <w:u w:val="none"/>
      </w:rPr>
    </w:lvl>
    <w:lvl w:ilvl="4">
      <w:start w:val="7"/>
      <w:numFmt w:val="decimal"/>
      <w:lvlText w:val="2.1.%1"/>
      <w:lvlJc w:val="left"/>
      <w:rPr>
        <w:b w:val="0"/>
        <w:bCs w:val="0"/>
        <w:i w:val="0"/>
        <w:iCs w:val="0"/>
        <w:smallCaps w:val="0"/>
        <w:strike w:val="0"/>
        <w:color w:val="000000"/>
        <w:spacing w:val="0"/>
        <w:w w:val="100"/>
        <w:position w:val="0"/>
        <w:sz w:val="27"/>
        <w:szCs w:val="27"/>
        <w:u w:val="none"/>
      </w:rPr>
    </w:lvl>
    <w:lvl w:ilvl="5">
      <w:start w:val="7"/>
      <w:numFmt w:val="decimal"/>
      <w:lvlText w:val="2.1.%1"/>
      <w:lvlJc w:val="left"/>
      <w:rPr>
        <w:b w:val="0"/>
        <w:bCs w:val="0"/>
        <w:i w:val="0"/>
        <w:iCs w:val="0"/>
        <w:smallCaps w:val="0"/>
        <w:strike w:val="0"/>
        <w:color w:val="000000"/>
        <w:spacing w:val="0"/>
        <w:w w:val="100"/>
        <w:position w:val="0"/>
        <w:sz w:val="27"/>
        <w:szCs w:val="27"/>
        <w:u w:val="none"/>
      </w:rPr>
    </w:lvl>
    <w:lvl w:ilvl="6">
      <w:start w:val="7"/>
      <w:numFmt w:val="decimal"/>
      <w:lvlText w:val="2.1.%1"/>
      <w:lvlJc w:val="left"/>
      <w:rPr>
        <w:b w:val="0"/>
        <w:bCs w:val="0"/>
        <w:i w:val="0"/>
        <w:iCs w:val="0"/>
        <w:smallCaps w:val="0"/>
        <w:strike w:val="0"/>
        <w:color w:val="000000"/>
        <w:spacing w:val="0"/>
        <w:w w:val="100"/>
        <w:position w:val="0"/>
        <w:sz w:val="27"/>
        <w:szCs w:val="27"/>
        <w:u w:val="none"/>
      </w:rPr>
    </w:lvl>
    <w:lvl w:ilvl="7">
      <w:start w:val="7"/>
      <w:numFmt w:val="decimal"/>
      <w:lvlText w:val="2.1.%1"/>
      <w:lvlJc w:val="left"/>
      <w:rPr>
        <w:b w:val="0"/>
        <w:bCs w:val="0"/>
        <w:i w:val="0"/>
        <w:iCs w:val="0"/>
        <w:smallCaps w:val="0"/>
        <w:strike w:val="0"/>
        <w:color w:val="000000"/>
        <w:spacing w:val="0"/>
        <w:w w:val="100"/>
        <w:position w:val="0"/>
        <w:sz w:val="27"/>
        <w:szCs w:val="27"/>
        <w:u w:val="none"/>
      </w:rPr>
    </w:lvl>
    <w:lvl w:ilvl="8">
      <w:start w:val="7"/>
      <w:numFmt w:val="decimal"/>
      <w:lvlText w:val="2.1.%1"/>
      <w:lvlJc w:val="left"/>
      <w:rPr>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1"/>
      <w:numFmt w:val="decimal"/>
      <w:lvlText w:val="2.7.%1"/>
      <w:lvlJc w:val="left"/>
      <w:rPr>
        <w:b w:val="0"/>
        <w:bCs w:val="0"/>
        <w:i w:val="0"/>
        <w:iCs w:val="0"/>
        <w:smallCaps w:val="0"/>
        <w:strike w:val="0"/>
        <w:color w:val="000000"/>
        <w:spacing w:val="0"/>
        <w:w w:val="100"/>
        <w:position w:val="0"/>
        <w:sz w:val="27"/>
        <w:szCs w:val="27"/>
        <w:u w:val="none"/>
      </w:rPr>
    </w:lvl>
    <w:lvl w:ilvl="1">
      <w:start w:val="1"/>
      <w:numFmt w:val="decimal"/>
      <w:lvlText w:val="2.7.%1"/>
      <w:lvlJc w:val="left"/>
      <w:rPr>
        <w:b w:val="0"/>
        <w:bCs w:val="0"/>
        <w:i w:val="0"/>
        <w:iCs w:val="0"/>
        <w:smallCaps w:val="0"/>
        <w:strike w:val="0"/>
        <w:color w:val="000000"/>
        <w:spacing w:val="0"/>
        <w:w w:val="100"/>
        <w:position w:val="0"/>
        <w:sz w:val="27"/>
        <w:szCs w:val="27"/>
        <w:u w:val="none"/>
      </w:rPr>
    </w:lvl>
    <w:lvl w:ilvl="2">
      <w:start w:val="1"/>
      <w:numFmt w:val="decimal"/>
      <w:lvlText w:val="2.7.%1"/>
      <w:lvlJc w:val="left"/>
      <w:rPr>
        <w:b w:val="0"/>
        <w:bCs w:val="0"/>
        <w:i w:val="0"/>
        <w:iCs w:val="0"/>
        <w:smallCaps w:val="0"/>
        <w:strike w:val="0"/>
        <w:color w:val="000000"/>
        <w:spacing w:val="0"/>
        <w:w w:val="100"/>
        <w:position w:val="0"/>
        <w:sz w:val="27"/>
        <w:szCs w:val="27"/>
        <w:u w:val="none"/>
      </w:rPr>
    </w:lvl>
    <w:lvl w:ilvl="3">
      <w:start w:val="1"/>
      <w:numFmt w:val="decimal"/>
      <w:lvlText w:val="2.7.%1"/>
      <w:lvlJc w:val="left"/>
      <w:rPr>
        <w:b w:val="0"/>
        <w:bCs w:val="0"/>
        <w:i w:val="0"/>
        <w:iCs w:val="0"/>
        <w:smallCaps w:val="0"/>
        <w:strike w:val="0"/>
        <w:color w:val="000000"/>
        <w:spacing w:val="0"/>
        <w:w w:val="100"/>
        <w:position w:val="0"/>
        <w:sz w:val="27"/>
        <w:szCs w:val="27"/>
        <w:u w:val="none"/>
      </w:rPr>
    </w:lvl>
    <w:lvl w:ilvl="4">
      <w:start w:val="1"/>
      <w:numFmt w:val="decimal"/>
      <w:lvlText w:val="2.7.%1"/>
      <w:lvlJc w:val="left"/>
      <w:rPr>
        <w:b w:val="0"/>
        <w:bCs w:val="0"/>
        <w:i w:val="0"/>
        <w:iCs w:val="0"/>
        <w:smallCaps w:val="0"/>
        <w:strike w:val="0"/>
        <w:color w:val="000000"/>
        <w:spacing w:val="0"/>
        <w:w w:val="100"/>
        <w:position w:val="0"/>
        <w:sz w:val="27"/>
        <w:szCs w:val="27"/>
        <w:u w:val="none"/>
      </w:rPr>
    </w:lvl>
    <w:lvl w:ilvl="5">
      <w:start w:val="1"/>
      <w:numFmt w:val="decimal"/>
      <w:lvlText w:val="2.7.%1"/>
      <w:lvlJc w:val="left"/>
      <w:rPr>
        <w:b w:val="0"/>
        <w:bCs w:val="0"/>
        <w:i w:val="0"/>
        <w:iCs w:val="0"/>
        <w:smallCaps w:val="0"/>
        <w:strike w:val="0"/>
        <w:color w:val="000000"/>
        <w:spacing w:val="0"/>
        <w:w w:val="100"/>
        <w:position w:val="0"/>
        <w:sz w:val="27"/>
        <w:szCs w:val="27"/>
        <w:u w:val="none"/>
      </w:rPr>
    </w:lvl>
    <w:lvl w:ilvl="6">
      <w:start w:val="1"/>
      <w:numFmt w:val="decimal"/>
      <w:lvlText w:val="2.7.%1"/>
      <w:lvlJc w:val="left"/>
      <w:rPr>
        <w:b w:val="0"/>
        <w:bCs w:val="0"/>
        <w:i w:val="0"/>
        <w:iCs w:val="0"/>
        <w:smallCaps w:val="0"/>
        <w:strike w:val="0"/>
        <w:color w:val="000000"/>
        <w:spacing w:val="0"/>
        <w:w w:val="100"/>
        <w:position w:val="0"/>
        <w:sz w:val="27"/>
        <w:szCs w:val="27"/>
        <w:u w:val="none"/>
      </w:rPr>
    </w:lvl>
    <w:lvl w:ilvl="7">
      <w:start w:val="1"/>
      <w:numFmt w:val="decimal"/>
      <w:lvlText w:val="2.7.%1"/>
      <w:lvlJc w:val="left"/>
      <w:rPr>
        <w:b w:val="0"/>
        <w:bCs w:val="0"/>
        <w:i w:val="0"/>
        <w:iCs w:val="0"/>
        <w:smallCaps w:val="0"/>
        <w:strike w:val="0"/>
        <w:color w:val="000000"/>
        <w:spacing w:val="0"/>
        <w:w w:val="100"/>
        <w:position w:val="0"/>
        <w:sz w:val="27"/>
        <w:szCs w:val="27"/>
        <w:u w:val="none"/>
      </w:rPr>
    </w:lvl>
    <w:lvl w:ilvl="8">
      <w:start w:val="1"/>
      <w:numFmt w:val="decimal"/>
      <w:lvlText w:val="2.7.%1"/>
      <w:lvlJc w:val="left"/>
      <w:rPr>
        <w:b w:val="0"/>
        <w:bCs w:val="0"/>
        <w:i w:val="0"/>
        <w:iCs w:val="0"/>
        <w:smallCaps w:val="0"/>
        <w:strike w:val="0"/>
        <w:color w:val="000000"/>
        <w:spacing w:val="0"/>
        <w:w w:val="100"/>
        <w:position w:val="0"/>
        <w:sz w:val="27"/>
        <w:szCs w:val="27"/>
        <w:u w:val="none"/>
      </w:rPr>
    </w:lvl>
  </w:abstractNum>
  <w:abstractNum w:abstractNumId="4">
    <w:nsid w:val="00000009"/>
    <w:multiLevelType w:val="multilevel"/>
    <w:tmpl w:val="00000008"/>
    <w:lvl w:ilvl="0">
      <w:start w:val="2"/>
      <w:numFmt w:val="decimal"/>
      <w:lvlText w:val="2.7.%1."/>
      <w:lvlJc w:val="left"/>
      <w:rPr>
        <w:b w:val="0"/>
        <w:bCs w:val="0"/>
        <w:i w:val="0"/>
        <w:iCs w:val="0"/>
        <w:smallCaps w:val="0"/>
        <w:strike w:val="0"/>
        <w:color w:val="000000"/>
        <w:spacing w:val="0"/>
        <w:w w:val="100"/>
        <w:position w:val="0"/>
        <w:sz w:val="27"/>
        <w:szCs w:val="27"/>
        <w:u w:val="none"/>
      </w:rPr>
    </w:lvl>
    <w:lvl w:ilvl="1">
      <w:start w:val="2"/>
      <w:numFmt w:val="decimal"/>
      <w:lvlText w:val="2.7.%1."/>
      <w:lvlJc w:val="left"/>
      <w:rPr>
        <w:b w:val="0"/>
        <w:bCs w:val="0"/>
        <w:i w:val="0"/>
        <w:iCs w:val="0"/>
        <w:smallCaps w:val="0"/>
        <w:strike w:val="0"/>
        <w:color w:val="000000"/>
        <w:spacing w:val="0"/>
        <w:w w:val="100"/>
        <w:position w:val="0"/>
        <w:sz w:val="27"/>
        <w:szCs w:val="27"/>
        <w:u w:val="none"/>
      </w:rPr>
    </w:lvl>
    <w:lvl w:ilvl="2">
      <w:start w:val="2"/>
      <w:numFmt w:val="decimal"/>
      <w:lvlText w:val="2.7.%1."/>
      <w:lvlJc w:val="left"/>
      <w:rPr>
        <w:b w:val="0"/>
        <w:bCs w:val="0"/>
        <w:i w:val="0"/>
        <w:iCs w:val="0"/>
        <w:smallCaps w:val="0"/>
        <w:strike w:val="0"/>
        <w:color w:val="000000"/>
        <w:spacing w:val="0"/>
        <w:w w:val="100"/>
        <w:position w:val="0"/>
        <w:sz w:val="27"/>
        <w:szCs w:val="27"/>
        <w:u w:val="none"/>
      </w:rPr>
    </w:lvl>
    <w:lvl w:ilvl="3">
      <w:start w:val="2"/>
      <w:numFmt w:val="decimal"/>
      <w:lvlText w:val="2.7.%1."/>
      <w:lvlJc w:val="left"/>
      <w:rPr>
        <w:b w:val="0"/>
        <w:bCs w:val="0"/>
        <w:i w:val="0"/>
        <w:iCs w:val="0"/>
        <w:smallCaps w:val="0"/>
        <w:strike w:val="0"/>
        <w:color w:val="000000"/>
        <w:spacing w:val="0"/>
        <w:w w:val="100"/>
        <w:position w:val="0"/>
        <w:sz w:val="27"/>
        <w:szCs w:val="27"/>
        <w:u w:val="none"/>
      </w:rPr>
    </w:lvl>
    <w:lvl w:ilvl="4">
      <w:start w:val="2"/>
      <w:numFmt w:val="decimal"/>
      <w:lvlText w:val="2.7.%1."/>
      <w:lvlJc w:val="left"/>
      <w:rPr>
        <w:b w:val="0"/>
        <w:bCs w:val="0"/>
        <w:i w:val="0"/>
        <w:iCs w:val="0"/>
        <w:smallCaps w:val="0"/>
        <w:strike w:val="0"/>
        <w:color w:val="000000"/>
        <w:spacing w:val="0"/>
        <w:w w:val="100"/>
        <w:position w:val="0"/>
        <w:sz w:val="27"/>
        <w:szCs w:val="27"/>
        <w:u w:val="none"/>
      </w:rPr>
    </w:lvl>
    <w:lvl w:ilvl="5">
      <w:start w:val="2"/>
      <w:numFmt w:val="decimal"/>
      <w:lvlText w:val="2.7.%1."/>
      <w:lvlJc w:val="left"/>
      <w:rPr>
        <w:b w:val="0"/>
        <w:bCs w:val="0"/>
        <w:i w:val="0"/>
        <w:iCs w:val="0"/>
        <w:smallCaps w:val="0"/>
        <w:strike w:val="0"/>
        <w:color w:val="000000"/>
        <w:spacing w:val="0"/>
        <w:w w:val="100"/>
        <w:position w:val="0"/>
        <w:sz w:val="27"/>
        <w:szCs w:val="27"/>
        <w:u w:val="none"/>
      </w:rPr>
    </w:lvl>
    <w:lvl w:ilvl="6">
      <w:start w:val="2"/>
      <w:numFmt w:val="decimal"/>
      <w:lvlText w:val="2.7.%1."/>
      <w:lvlJc w:val="left"/>
      <w:rPr>
        <w:b w:val="0"/>
        <w:bCs w:val="0"/>
        <w:i w:val="0"/>
        <w:iCs w:val="0"/>
        <w:smallCaps w:val="0"/>
        <w:strike w:val="0"/>
        <w:color w:val="000000"/>
        <w:spacing w:val="0"/>
        <w:w w:val="100"/>
        <w:position w:val="0"/>
        <w:sz w:val="27"/>
        <w:szCs w:val="27"/>
        <w:u w:val="none"/>
      </w:rPr>
    </w:lvl>
    <w:lvl w:ilvl="7">
      <w:start w:val="2"/>
      <w:numFmt w:val="decimal"/>
      <w:lvlText w:val="2.7.%1."/>
      <w:lvlJc w:val="left"/>
      <w:rPr>
        <w:b w:val="0"/>
        <w:bCs w:val="0"/>
        <w:i w:val="0"/>
        <w:iCs w:val="0"/>
        <w:smallCaps w:val="0"/>
        <w:strike w:val="0"/>
        <w:color w:val="000000"/>
        <w:spacing w:val="0"/>
        <w:w w:val="100"/>
        <w:position w:val="0"/>
        <w:sz w:val="27"/>
        <w:szCs w:val="27"/>
        <w:u w:val="none"/>
      </w:rPr>
    </w:lvl>
    <w:lvl w:ilvl="8">
      <w:start w:val="2"/>
      <w:numFmt w:val="decimal"/>
      <w:lvlText w:val="2.7.%1."/>
      <w:lvlJc w:val="left"/>
      <w:rPr>
        <w:b w:val="0"/>
        <w:bCs w:val="0"/>
        <w:i w:val="0"/>
        <w:iCs w:val="0"/>
        <w:smallCaps w:val="0"/>
        <w:strike w:val="0"/>
        <w:color w:val="000000"/>
        <w:spacing w:val="0"/>
        <w:w w:val="100"/>
        <w:position w:val="0"/>
        <w:sz w:val="27"/>
        <w:szCs w:val="27"/>
        <w:u w:val="none"/>
      </w:rPr>
    </w:lvl>
  </w:abstractNum>
  <w:abstractNum w:abstractNumId="5">
    <w:nsid w:val="0000000B"/>
    <w:multiLevelType w:val="multilevel"/>
    <w:tmpl w:val="0000000A"/>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1"/>
      <w:numFmt w:val="bullet"/>
      <w:lvlText w:val="•"/>
      <w:lvlJc w:val="left"/>
      <w:rPr>
        <w:b w:val="0"/>
        <w:bCs w:val="0"/>
        <w:i w:val="0"/>
        <w:iCs w:val="0"/>
        <w:smallCaps w:val="0"/>
        <w:strike w:val="0"/>
        <w:color w:val="000000"/>
        <w:spacing w:val="0"/>
        <w:w w:val="100"/>
        <w:position w:val="0"/>
        <w:sz w:val="27"/>
        <w:szCs w:val="27"/>
        <w:u w:val="none"/>
      </w:rPr>
    </w:lvl>
    <w:lvl w:ilvl="2">
      <w:start w:val="1"/>
      <w:numFmt w:val="bullet"/>
      <w:lvlText w:val="•"/>
      <w:lvlJc w:val="left"/>
      <w:rPr>
        <w:b w:val="0"/>
        <w:bCs w:val="0"/>
        <w:i w:val="0"/>
        <w:iCs w:val="0"/>
        <w:smallCaps w:val="0"/>
        <w:strike w:val="0"/>
        <w:color w:val="000000"/>
        <w:spacing w:val="0"/>
        <w:w w:val="100"/>
        <w:position w:val="0"/>
        <w:sz w:val="27"/>
        <w:szCs w:val="27"/>
        <w:u w:val="none"/>
      </w:rPr>
    </w:lvl>
    <w:lvl w:ilvl="3">
      <w:start w:val="1"/>
      <w:numFmt w:val="bullet"/>
      <w:lvlText w:val="•"/>
      <w:lvlJc w:val="left"/>
      <w:rPr>
        <w:b w:val="0"/>
        <w:bCs w:val="0"/>
        <w:i w:val="0"/>
        <w:iCs w:val="0"/>
        <w:smallCaps w:val="0"/>
        <w:strike w:val="0"/>
        <w:color w:val="000000"/>
        <w:spacing w:val="0"/>
        <w:w w:val="100"/>
        <w:position w:val="0"/>
        <w:sz w:val="27"/>
        <w:szCs w:val="27"/>
        <w:u w:val="none"/>
      </w:rPr>
    </w:lvl>
    <w:lvl w:ilvl="4">
      <w:start w:val="1"/>
      <w:numFmt w:val="bullet"/>
      <w:lvlText w:val="•"/>
      <w:lvlJc w:val="left"/>
      <w:rPr>
        <w:b w:val="0"/>
        <w:bCs w:val="0"/>
        <w:i w:val="0"/>
        <w:iCs w:val="0"/>
        <w:smallCaps w:val="0"/>
        <w:strike w:val="0"/>
        <w:color w:val="000000"/>
        <w:spacing w:val="0"/>
        <w:w w:val="100"/>
        <w:position w:val="0"/>
        <w:sz w:val="27"/>
        <w:szCs w:val="27"/>
        <w:u w:val="none"/>
      </w:rPr>
    </w:lvl>
    <w:lvl w:ilvl="5">
      <w:start w:val="1"/>
      <w:numFmt w:val="bullet"/>
      <w:lvlText w:val="•"/>
      <w:lvlJc w:val="left"/>
      <w:rPr>
        <w:b w:val="0"/>
        <w:bCs w:val="0"/>
        <w:i w:val="0"/>
        <w:iCs w:val="0"/>
        <w:smallCaps w:val="0"/>
        <w:strike w:val="0"/>
        <w:color w:val="000000"/>
        <w:spacing w:val="0"/>
        <w:w w:val="100"/>
        <w:position w:val="0"/>
        <w:sz w:val="27"/>
        <w:szCs w:val="27"/>
        <w:u w:val="none"/>
      </w:rPr>
    </w:lvl>
    <w:lvl w:ilvl="6">
      <w:start w:val="1"/>
      <w:numFmt w:val="bullet"/>
      <w:lvlText w:val="•"/>
      <w:lvlJc w:val="left"/>
      <w:rPr>
        <w:b w:val="0"/>
        <w:bCs w:val="0"/>
        <w:i w:val="0"/>
        <w:iCs w:val="0"/>
        <w:smallCaps w:val="0"/>
        <w:strike w:val="0"/>
        <w:color w:val="000000"/>
        <w:spacing w:val="0"/>
        <w:w w:val="100"/>
        <w:position w:val="0"/>
        <w:sz w:val="27"/>
        <w:szCs w:val="27"/>
        <w:u w:val="none"/>
      </w:rPr>
    </w:lvl>
    <w:lvl w:ilvl="7">
      <w:start w:val="1"/>
      <w:numFmt w:val="bullet"/>
      <w:lvlText w:val="•"/>
      <w:lvlJc w:val="left"/>
      <w:rPr>
        <w:b w:val="0"/>
        <w:bCs w:val="0"/>
        <w:i w:val="0"/>
        <w:iCs w:val="0"/>
        <w:smallCaps w:val="0"/>
        <w:strike w:val="0"/>
        <w:color w:val="000000"/>
        <w:spacing w:val="0"/>
        <w:w w:val="100"/>
        <w:position w:val="0"/>
        <w:sz w:val="27"/>
        <w:szCs w:val="27"/>
        <w:u w:val="none"/>
      </w:rPr>
    </w:lvl>
    <w:lvl w:ilvl="8">
      <w:start w:val="1"/>
      <w:numFmt w:val="bullet"/>
      <w:lvlText w:val="•"/>
      <w:lvlJc w:val="left"/>
      <w:rPr>
        <w:b w:val="0"/>
        <w:bCs w:val="0"/>
        <w:i w:val="0"/>
        <w:iCs w:val="0"/>
        <w:smallCaps w:val="0"/>
        <w:strike w:val="0"/>
        <w:color w:val="000000"/>
        <w:spacing w:val="0"/>
        <w:w w:val="100"/>
        <w:position w:val="0"/>
        <w:sz w:val="27"/>
        <w:szCs w:val="27"/>
        <w:u w:val="none"/>
      </w:rPr>
    </w:lvl>
  </w:abstractNum>
  <w:abstractNum w:abstractNumId="6">
    <w:nsid w:val="0000000F"/>
    <w:multiLevelType w:val="multilevel"/>
    <w:tmpl w:val="0000000E"/>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2."/>
      <w:lvlJc w:val="left"/>
    </w:lvl>
    <w:lvl w:ilvl="2">
      <w:start w:val="1"/>
      <w:numFmt w:val="decimal"/>
      <w:lvlText w:val="%1.%2."/>
      <w:lvlJc w:val="left"/>
    </w:lvl>
    <w:lvl w:ilvl="3">
      <w:start w:val="1"/>
      <w:numFmt w:val="decimal"/>
      <w:lvlText w:val="%1.%2."/>
      <w:lvlJc w:val="left"/>
    </w:lvl>
    <w:lvl w:ilvl="4">
      <w:start w:val="1"/>
      <w:numFmt w:val="decimal"/>
      <w:lvlText w:val="%1.%2."/>
      <w:lvlJc w:val="left"/>
    </w:lvl>
    <w:lvl w:ilvl="5">
      <w:start w:val="1"/>
      <w:numFmt w:val="decimal"/>
      <w:lvlText w:val="%1.%2."/>
      <w:lvlJc w:val="left"/>
    </w:lvl>
    <w:lvl w:ilvl="6">
      <w:start w:val="1"/>
      <w:numFmt w:val="decimal"/>
      <w:lvlText w:val="%1.%2."/>
      <w:lvlJc w:val="left"/>
    </w:lvl>
    <w:lvl w:ilvl="7">
      <w:start w:val="1"/>
      <w:numFmt w:val="decimal"/>
      <w:lvlText w:val="%1.%2."/>
      <w:lvlJc w:val="left"/>
    </w:lvl>
    <w:lvl w:ilvl="8">
      <w:start w:val="1"/>
      <w:numFmt w:val="decimal"/>
      <w:lvlText w:val="%1.%2."/>
      <w:lvlJc w:val="left"/>
    </w:lvl>
  </w:abstractNum>
  <w:abstractNum w:abstractNumId="7">
    <w:nsid w:val="075571E9"/>
    <w:multiLevelType w:val="multilevel"/>
    <w:tmpl w:val="6E1C874E"/>
    <w:lvl w:ilvl="0">
      <w:start w:val="3"/>
      <w:numFmt w:val="decimal"/>
      <w:lvlText w:val="%1"/>
      <w:lvlJc w:val="left"/>
      <w:pPr>
        <w:ind w:left="375" w:hanging="375"/>
      </w:pPr>
      <w:rPr>
        <w:rFonts w:hint="default"/>
      </w:rPr>
    </w:lvl>
    <w:lvl w:ilvl="1">
      <w:start w:val="4"/>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8">
    <w:nsid w:val="07E8731C"/>
    <w:multiLevelType w:val="hybridMultilevel"/>
    <w:tmpl w:val="B8F07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9C4A59"/>
    <w:multiLevelType w:val="hybridMultilevel"/>
    <w:tmpl w:val="02FE0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7207CB"/>
    <w:multiLevelType w:val="multilevel"/>
    <w:tmpl w:val="5FAE043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nsid w:val="17DC02E3"/>
    <w:multiLevelType w:val="hybridMultilevel"/>
    <w:tmpl w:val="AC3AD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6422F9"/>
    <w:multiLevelType w:val="hybridMultilevel"/>
    <w:tmpl w:val="DF10E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290906"/>
    <w:multiLevelType w:val="multilevel"/>
    <w:tmpl w:val="FA6A733C"/>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14">
    <w:nsid w:val="307C4775"/>
    <w:multiLevelType w:val="hybridMultilevel"/>
    <w:tmpl w:val="41301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944CD0"/>
    <w:multiLevelType w:val="hybridMultilevel"/>
    <w:tmpl w:val="FF340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C95A38"/>
    <w:multiLevelType w:val="hybridMultilevel"/>
    <w:tmpl w:val="3A2E68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0B7573"/>
    <w:multiLevelType w:val="hybridMultilevel"/>
    <w:tmpl w:val="23A6F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D701DF"/>
    <w:multiLevelType w:val="multilevel"/>
    <w:tmpl w:val="F89885F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D3948A4"/>
    <w:multiLevelType w:val="hybridMultilevel"/>
    <w:tmpl w:val="FD52E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6"/>
  </w:num>
  <w:num w:numId="4">
    <w:abstractNumId w:val="18"/>
  </w:num>
  <w:num w:numId="5">
    <w:abstractNumId w:val="11"/>
  </w:num>
  <w:num w:numId="6">
    <w:abstractNumId w:val="2"/>
  </w:num>
  <w:num w:numId="7">
    <w:abstractNumId w:val="13"/>
  </w:num>
  <w:num w:numId="8">
    <w:abstractNumId w:val="3"/>
  </w:num>
  <w:num w:numId="9">
    <w:abstractNumId w:val="4"/>
  </w:num>
  <w:num w:numId="10">
    <w:abstractNumId w:val="5"/>
  </w:num>
  <w:num w:numId="11">
    <w:abstractNumId w:val="8"/>
  </w:num>
  <w:num w:numId="12">
    <w:abstractNumId w:val="6"/>
  </w:num>
  <w:num w:numId="13">
    <w:abstractNumId w:val="17"/>
  </w:num>
  <w:num w:numId="14">
    <w:abstractNumId w:val="9"/>
  </w:num>
  <w:num w:numId="15">
    <w:abstractNumId w:val="10"/>
  </w:num>
  <w:num w:numId="16">
    <w:abstractNumId w:val="14"/>
  </w:num>
  <w:num w:numId="17">
    <w:abstractNumId w:val="19"/>
  </w:num>
  <w:num w:numId="18">
    <w:abstractNumId w:val="12"/>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A19"/>
    <w:rsid w:val="00442282"/>
    <w:rsid w:val="0094519D"/>
    <w:rsid w:val="009F5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2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2282"/>
    <w:pPr>
      <w:ind w:left="720"/>
      <w:contextualSpacing/>
    </w:pPr>
  </w:style>
  <w:style w:type="paragraph" w:styleId="a4">
    <w:name w:val="Balloon Text"/>
    <w:basedOn w:val="a"/>
    <w:link w:val="a5"/>
    <w:uiPriority w:val="99"/>
    <w:semiHidden/>
    <w:unhideWhenUsed/>
    <w:rsid w:val="004422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22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2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2282"/>
    <w:pPr>
      <w:ind w:left="720"/>
      <w:contextualSpacing/>
    </w:pPr>
  </w:style>
  <w:style w:type="paragraph" w:styleId="a4">
    <w:name w:val="Balloon Text"/>
    <w:basedOn w:val="a"/>
    <w:link w:val="a5"/>
    <w:uiPriority w:val="99"/>
    <w:semiHidden/>
    <w:unhideWhenUsed/>
    <w:rsid w:val="004422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22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4089</Words>
  <Characters>23308</Characters>
  <Application>Microsoft Office Word</Application>
  <DocSecurity>0</DocSecurity>
  <Lines>194</Lines>
  <Paragraphs>54</Paragraphs>
  <ScaleCrop>false</ScaleCrop>
  <Company>MICROSOFT</Company>
  <LinksUpToDate>false</LinksUpToDate>
  <CharactersWithSpaces>27343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2016-01-22T07:56:00Z</dcterms:created>
  <dcterms:modified xsi:type="dcterms:W3CDTF">2016-01-22T07:56:00Z</dcterms:modified>
</cp:coreProperties>
</file>